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L6-L9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拿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裝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最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冰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出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來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放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紙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送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怎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餓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脫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忽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糖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市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迎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門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裝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當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撕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脫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脫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麼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分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換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常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願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然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迎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改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然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面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對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換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麼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扔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麵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最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麼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場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市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級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色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市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漂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來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去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改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廚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好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了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打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打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它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送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總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願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來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不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廚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用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出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去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打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著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涼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色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裝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意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漂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門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房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拿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要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接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開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涼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改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冰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談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裝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冰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總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常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色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裝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市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迎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需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拿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天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進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亮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快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面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來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色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不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門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放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化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去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送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接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來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搬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接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願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髒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廚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常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迎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帶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亮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漂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妝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關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不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扔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麼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要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漂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迎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談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冰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面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髒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有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不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糖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只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拿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要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關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來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來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門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備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面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紙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願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換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準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搬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接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聲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打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談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顏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分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面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妝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包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備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聲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關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談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紙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打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最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化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好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備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談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需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總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餓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來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冰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涼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備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妝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忽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廚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常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常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色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顏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拿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搬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扔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帶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好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忽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當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妝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換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總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髒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拿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換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用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門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餓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原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來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然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好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最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漂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了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亮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總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然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意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空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放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進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然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願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接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忽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漂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化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對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要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不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然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有</w:t>
            </w:r>
          </w:p>
        </w:tc>
      </w:tr>
    </w:tbl>
    <w:p>
      <w:pPr>
        <w:pStyle w:val="WordBankMedium"/>
      </w:pPr>
      <w:r>
        <w:t xml:space="preserve">   麵包    </w:t>
      </w:r>
      <w:r>
        <w:t xml:space="preserve">   糖    </w:t>
      </w:r>
      <w:r>
        <w:t xml:space="preserve">   冰箱    </w:t>
      </w:r>
      <w:r>
        <w:t xml:space="preserve">   紙    </w:t>
      </w:r>
      <w:r>
        <w:t xml:space="preserve">   顏色    </w:t>
      </w:r>
      <w:r>
        <w:t xml:space="preserve">   涼快    </w:t>
      </w:r>
      <w:r>
        <w:t xml:space="preserve">   化妝    </w:t>
      </w:r>
      <w:r>
        <w:t xml:space="preserve">   撕    </w:t>
      </w:r>
      <w:r>
        <w:t xml:space="preserve">   脫下來    </w:t>
      </w:r>
      <w:r>
        <w:t xml:space="preserve">   打開    </w:t>
      </w:r>
      <w:r>
        <w:t xml:space="preserve">   關上    </w:t>
      </w:r>
      <w:r>
        <w:t xml:space="preserve">   餓    </w:t>
      </w:r>
      <w:r>
        <w:t xml:space="preserve">   廚房    </w:t>
      </w:r>
      <w:r>
        <w:t xml:space="preserve">   它    </w:t>
      </w:r>
      <w:r>
        <w:t xml:space="preserve">   把    </w:t>
      </w:r>
      <w:r>
        <w:t xml:space="preserve">   當中    </w:t>
      </w:r>
      <w:r>
        <w:t xml:space="preserve">   著    </w:t>
      </w:r>
      <w:r>
        <w:t xml:space="preserve">   跑    </w:t>
      </w:r>
      <w:r>
        <w:t xml:space="preserve">   進來    </w:t>
      </w:r>
      <w:r>
        <w:t xml:space="preserve">   超級市場    </w:t>
      </w:r>
      <w:r>
        <w:t xml:space="preserve">   歡迎    </w:t>
      </w:r>
      <w:r>
        <w:t xml:space="preserve">   好了    </w:t>
      </w:r>
      <w:r>
        <w:t xml:space="preserve">   故事    </w:t>
      </w:r>
      <w:r>
        <w:t xml:space="preserve">   怎麼    </w:t>
      </w:r>
      <w:r>
        <w:t xml:space="preserve">   打    </w:t>
      </w:r>
      <w:r>
        <w:t xml:space="preserve">   聲音    </w:t>
      </w:r>
      <w:r>
        <w:t xml:space="preserve">   開始    </w:t>
      </w:r>
      <w:r>
        <w:t xml:space="preserve">   要不然    </w:t>
      </w:r>
      <w:r>
        <w:t xml:space="preserve">   準備    </w:t>
      </w:r>
      <w:r>
        <w:t xml:space="preserve">   裝    </w:t>
      </w:r>
      <w:r>
        <w:t xml:space="preserve">   帶    </w:t>
      </w:r>
      <w:r>
        <w:t xml:space="preserve">   部分    </w:t>
      </w:r>
      <w:r>
        <w:t xml:space="preserve">   只好    </w:t>
      </w:r>
      <w:r>
        <w:t xml:space="preserve">   忽然    </w:t>
      </w:r>
      <w:r>
        <w:t xml:space="preserve">   願意    </w:t>
      </w:r>
      <w:r>
        <w:t xml:space="preserve">   原來    </w:t>
      </w:r>
      <w:r>
        <w:t xml:space="preserve">   總是    </w:t>
      </w:r>
      <w:r>
        <w:t xml:space="preserve">   涼    </w:t>
      </w:r>
      <w:r>
        <w:t xml:space="preserve">   漂亮    </w:t>
      </w:r>
      <w:r>
        <w:t xml:space="preserve">   換    </w:t>
      </w:r>
      <w:r>
        <w:t xml:space="preserve">   扔    </w:t>
      </w:r>
      <w:r>
        <w:t xml:space="preserve">   當然    </w:t>
      </w:r>
      <w:r>
        <w:t xml:space="preserve">   不用    </w:t>
      </w:r>
      <w:r>
        <w:t xml:space="preserve">   髒    </w:t>
      </w:r>
      <w:r>
        <w:t xml:space="preserve">   黑    </w:t>
      </w:r>
      <w:r>
        <w:t xml:space="preserve">   出去    </w:t>
      </w:r>
      <w:r>
        <w:t xml:space="preserve">   對面    </w:t>
      </w:r>
      <w:r>
        <w:t xml:space="preserve">   最好    </w:t>
      </w:r>
      <w:r>
        <w:t xml:space="preserve">   出門    </w:t>
      </w:r>
      <w:r>
        <w:t xml:space="preserve">   放    </w:t>
      </w:r>
      <w:r>
        <w:t xml:space="preserve">   寄    </w:t>
      </w:r>
      <w:r>
        <w:t xml:space="preserve">   拿    </w:t>
      </w:r>
      <w:r>
        <w:t xml:space="preserve">   談    </w:t>
      </w:r>
      <w:r>
        <w:t xml:space="preserve">   改天    </w:t>
      </w:r>
      <w:r>
        <w:t xml:space="preserve">   需要    </w:t>
      </w:r>
      <w:r>
        <w:t xml:space="preserve">   有空    </w:t>
      </w:r>
      <w:r>
        <w:t xml:space="preserve">   平常    </w:t>
      </w:r>
      <w:r>
        <w:t xml:space="preserve">   送    </w:t>
      </w:r>
      <w:r>
        <w:t xml:space="preserve">   接    </w:t>
      </w:r>
      <w:r>
        <w:t xml:space="preserve">   搬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L6-L9 Vocabulary</dc:title>
  <dcterms:created xsi:type="dcterms:W3CDTF">2021-10-11T10:36:44Z</dcterms:created>
  <dcterms:modified xsi:type="dcterms:W3CDTF">2021-10-11T10:36:44Z</dcterms:modified>
</cp:coreProperties>
</file>