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LABORATORY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A 'VAMPIRE'.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LABORATORY TO TRANSPORT A MEASURED VOLUME OF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 TYPE OF TV.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DEPARTMENT THAT LIKES BOTH RED AND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NEED IT, WE MAKE SURE IT'S RIGHT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PPE ATTIRE.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LOOK AT SLIDES.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FOR SEALING OR PROTECTING FLASKS OR TUBES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CAN HELP YOU TO FIGHT ANTIGEN.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LIQUID PORTION OF BLOOD REMAINING AFTER A CLOT 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WE DON'T DO, SOMEONE ELSE WILL.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REMOVE ____________________ BEFORE REMOVING NEEDLE.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CLOUDY APPEARANCE DUE TO EXCESS LIPID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HOW CLOSE A DETERMINED VALUE IS TO THE TRUE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EFFECTIVE COMMUNICATION OF CRITICAL RESULT REPORTING.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ROUND AND ROUND IT GOES.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EQUIPPED TO TEST TISSUE AND BODY FLUIDS.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FIND ME IN SEROLOGY, CHEMISTRY, ER AND HEMATOLOGY.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PHLEBOTOMISTS LOVE TO FIND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A TUBE WITHOUT LABEL, WHAT’S THE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HAVE PARTS WITHOUT THE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RUN WITH LAB TESTS TO ENSURE THE ADEQUACY OF PATIENT RESULTS.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CROSSWORD</dc:title>
  <dcterms:created xsi:type="dcterms:W3CDTF">2021-10-11T10:42:45Z</dcterms:created>
  <dcterms:modified xsi:type="dcterms:W3CDTF">2021-10-11T10:42:45Z</dcterms:modified>
</cp:coreProperties>
</file>