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LABOR DAY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STEAK    </w:t>
      </w:r>
      <w:r>
        <w:t xml:space="preserve">   STAY SAFE    </w:t>
      </w:r>
      <w:r>
        <w:t xml:space="preserve">   GAMES    </w:t>
      </w:r>
      <w:r>
        <w:t xml:space="preserve">   BAKED BEANS    </w:t>
      </w:r>
      <w:r>
        <w:t xml:space="preserve">   COLE SLAW    </w:t>
      </w:r>
      <w:r>
        <w:t xml:space="preserve">   SIX FEET    </w:t>
      </w:r>
      <w:r>
        <w:t xml:space="preserve">   COKE    </w:t>
      </w:r>
      <w:r>
        <w:t xml:space="preserve">   LEMONADE    </w:t>
      </w:r>
      <w:r>
        <w:t xml:space="preserve">   WASH HANDS    </w:t>
      </w:r>
      <w:r>
        <w:t xml:space="preserve">   MASK    </w:t>
      </w:r>
      <w:r>
        <w:t xml:space="preserve">   SOCIAL DISTANCING    </w:t>
      </w:r>
      <w:r>
        <w:t xml:space="preserve">   SUNSHINE    </w:t>
      </w:r>
      <w:r>
        <w:t xml:space="preserve">   WATERMELON    </w:t>
      </w:r>
      <w:r>
        <w:t xml:space="preserve">   FAMILY    </w:t>
      </w:r>
      <w:r>
        <w:t xml:space="preserve">   RELAXATION    </w:t>
      </w:r>
      <w:r>
        <w:t xml:space="preserve">   HOT DOGS    </w:t>
      </w:r>
      <w:r>
        <w:t xml:space="preserve">   HAMBURGERS    </w:t>
      </w:r>
      <w:r>
        <w:t xml:space="preserve">   CHICKEN    </w:t>
      </w:r>
      <w:r>
        <w:t xml:space="preserve">   RIBS    </w:t>
      </w:r>
      <w:r>
        <w:t xml:space="preserve">   GRILL    </w:t>
      </w:r>
      <w:r>
        <w:t xml:space="preserve">   BBQ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 DAY </dc:title>
  <dcterms:created xsi:type="dcterms:W3CDTF">2021-10-11T10:43:17Z</dcterms:created>
  <dcterms:modified xsi:type="dcterms:W3CDTF">2021-10-11T10:43:17Z</dcterms:modified>
</cp:coreProperties>
</file>