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LABOR and BIRTH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expelled in the last stage of labor.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cells are capable of producing all types blood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assesment is used for rating newborn's physical condition.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fetal                    records the strength and duration of contractions.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tightening and releasing of the mucles in the uterus is             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Passage of the mucus               from the the cervix is sometimes referred to as "the show"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Refers to the time the baby's head is first seen.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thick, pasty substance that protects from over exposure to the amniotic fliud.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premature baby is usually place in an                    to control underdevolped body systems.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Refers to a baby's positioned with feet, buttocks, or shoulders first.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Refers to the cervix stretching and expanding.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incision made in the mother's lower abdomen for delivery is                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Spots where the bones have not yet fused together are                     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fine hair that grows on on newborn's forehead, back, and shoulders is                  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liquid when your "water breaks" is                   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After the baby is born, contractions continue causing the placenta to seperate from the                   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baby dropping lower in the pelvis.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small incision to prevent tearing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and BIRTH</dc:title>
  <dcterms:created xsi:type="dcterms:W3CDTF">2021-10-11T10:41:59Z</dcterms:created>
  <dcterms:modified xsi:type="dcterms:W3CDTF">2021-10-11T10:41:59Z</dcterms:modified>
</cp:coreProperties>
</file>