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APRIL 2019</w:t>
      </w:r>
    </w:p>
    <w:p>
      <w:pPr>
        <w:pStyle w:val="Questions"/>
      </w:pPr>
      <w:r>
        <w:t xml:space="preserve">1. KCABNME OLTERUC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BYTLHPOEOM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UOMAOATTNI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MSHREIYTC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ICORGBLIOOYM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BLODO BNKA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EALOOHTYGM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EPMENSIC SCGREPISNO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AILRSYIUNS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DYOB LIDFU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LTSNCROO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DIORAB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LEAITRFIDFNE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AIODNTBY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ICVILOASLEN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MCCOIESRPO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OCMRPEUT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IPTRRNE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FFECOI LPUPSEIS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ASGNEERT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APRIL 2019</dc:title>
  <dcterms:created xsi:type="dcterms:W3CDTF">2021-10-11T10:41:50Z</dcterms:created>
  <dcterms:modified xsi:type="dcterms:W3CDTF">2021-10-11T10:41:50Z</dcterms:modified>
</cp:coreProperties>
</file>