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LAB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GLOVES    </w:t>
      </w:r>
      <w:r>
        <w:t xml:space="preserve">   ANALYZER    </w:t>
      </w:r>
      <w:r>
        <w:t xml:space="preserve">   BLOOD BANK    </w:t>
      </w:r>
      <w:r>
        <w:t xml:space="preserve">   MICROSCOPE    </w:t>
      </w:r>
      <w:r>
        <w:t xml:space="preserve">   COAGULATION    </w:t>
      </w:r>
      <w:r>
        <w:t xml:space="preserve">   RESULTS    </w:t>
      </w:r>
      <w:r>
        <w:t xml:space="preserve">   CONTROLS    </w:t>
      </w:r>
      <w:r>
        <w:t xml:space="preserve">   CENTRIFUGE    </w:t>
      </w:r>
      <w:r>
        <w:t xml:space="preserve">   URINALYSIS    </w:t>
      </w:r>
      <w:r>
        <w:t xml:space="preserve">   HEMATOLOGY    </w:t>
      </w:r>
      <w:r>
        <w:t xml:space="preserve">   TOURNIQUET    </w:t>
      </w:r>
      <w:r>
        <w:t xml:space="preserve">   PRECISION    </w:t>
      </w:r>
      <w:r>
        <w:t xml:space="preserve">   ACCURACY    </w:t>
      </w:r>
      <w:r>
        <w:t xml:space="preserve">   PHLEBOTOMIST    </w:t>
      </w:r>
      <w:r>
        <w:t xml:space="preserve">   MICROBIOLOGY    </w:t>
      </w:r>
      <w:r>
        <w:t xml:space="preserve">   CHEMISTRY    </w:t>
      </w:r>
      <w:r>
        <w:t xml:space="preserve">   BIOHAZARD    </w:t>
      </w:r>
      <w:r>
        <w:t xml:space="preserve">   LABORATORY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WORD SEARCH</dc:title>
  <dcterms:created xsi:type="dcterms:W3CDTF">2021-10-11T10:42:27Z</dcterms:created>
  <dcterms:modified xsi:type="dcterms:W3CDTF">2021-10-11T10:42:27Z</dcterms:modified>
</cp:coreProperties>
</file>