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LAB WEEK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BLOOD BANK    </w:t>
      </w:r>
      <w:r>
        <w:t xml:space="preserve">   BUTTERFLY NEEDLE    </w:t>
      </w:r>
      <w:r>
        <w:t xml:space="preserve">   CENTRIFUGE    </w:t>
      </w:r>
      <w:r>
        <w:t xml:space="preserve">   CHEMISTRY    </w:t>
      </w:r>
      <w:r>
        <w:t xml:space="preserve">   COAGULATION    </w:t>
      </w:r>
      <w:r>
        <w:t xml:space="preserve">   HEMATOLOGY    </w:t>
      </w:r>
      <w:r>
        <w:t xml:space="preserve">   LAB COAT    </w:t>
      </w:r>
      <w:r>
        <w:t xml:space="preserve">   LABORATORY    </w:t>
      </w:r>
      <w:r>
        <w:t xml:space="preserve">   MEDICAL TECHNOLOGIST    </w:t>
      </w:r>
      <w:r>
        <w:t xml:space="preserve">   PATHOLOGIST    </w:t>
      </w:r>
      <w:r>
        <w:t xml:space="preserve">   PHLEBOTOMIST    </w:t>
      </w:r>
      <w:r>
        <w:t xml:space="preserve">   PLASMA    </w:t>
      </w:r>
      <w:r>
        <w:t xml:space="preserve">   PLATELETS    </w:t>
      </w:r>
      <w:r>
        <w:t xml:space="preserve">   REQUISITION    </w:t>
      </w:r>
      <w:r>
        <w:t xml:space="preserve">   SEROLOGY    </w:t>
      </w:r>
      <w:r>
        <w:t xml:space="preserve">   SERUM    </w:t>
      </w:r>
      <w:r>
        <w:t xml:space="preserve">   SPECIMENS    </w:t>
      </w:r>
      <w:r>
        <w:t xml:space="preserve">   TOURNIQUET    </w:t>
      </w:r>
      <w:r>
        <w:t xml:space="preserve">   URINALYSIS    </w:t>
      </w:r>
      <w:r>
        <w:t xml:space="preserve">   VENIPUNCTURE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WEEK WORD SEARCH</dc:title>
  <dcterms:created xsi:type="dcterms:W3CDTF">2021-10-11T10:43:03Z</dcterms:created>
  <dcterms:modified xsi:type="dcterms:W3CDTF">2021-10-11T10:43:03Z</dcterms:modified>
</cp:coreProperties>
</file>