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WEEK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Biopsy    </w:t>
      </w:r>
      <w:r>
        <w:t xml:space="preserve">   Blood Bank    </w:t>
      </w:r>
      <w:r>
        <w:t xml:space="preserve">   Chemistry    </w:t>
      </w:r>
      <w:r>
        <w:t xml:space="preserve">   Coagulation    </w:t>
      </w:r>
      <w:r>
        <w:t xml:space="preserve">   Critical Value    </w:t>
      </w:r>
      <w:r>
        <w:t xml:space="preserve">   Cryoprecipitate    </w:t>
      </w:r>
      <w:r>
        <w:t xml:space="preserve">   Culture    </w:t>
      </w:r>
      <w:r>
        <w:t xml:space="preserve">   Cytology    </w:t>
      </w:r>
      <w:r>
        <w:t xml:space="preserve">   Data Clerk    </w:t>
      </w:r>
      <w:r>
        <w:t xml:space="preserve">   Glycohemoglobin    </w:t>
      </w:r>
      <w:r>
        <w:t xml:space="preserve">   Histologist    </w:t>
      </w:r>
      <w:r>
        <w:t xml:space="preserve">   Lab Coat    </w:t>
      </w:r>
      <w:r>
        <w:t xml:space="preserve">   Lactic Acid    </w:t>
      </w:r>
      <w:r>
        <w:t xml:space="preserve">   Medical Technologist    </w:t>
      </w:r>
      <w:r>
        <w:t xml:space="preserve">   Outreach    </w:t>
      </w:r>
      <w:r>
        <w:t xml:space="preserve">   Pathologist    </w:t>
      </w:r>
      <w:r>
        <w:t xml:space="preserve">   Phlebotomist    </w:t>
      </w:r>
      <w:r>
        <w:t xml:space="preserve">   Plasma    </w:t>
      </w:r>
      <w:r>
        <w:t xml:space="preserve">   Platelets    </w:t>
      </w:r>
      <w:r>
        <w:t xml:space="preserve">   Red Blood Cell    </w:t>
      </w:r>
      <w:r>
        <w:t xml:space="preserve">   Sickle Cell    </w:t>
      </w:r>
      <w:r>
        <w:t xml:space="preserve">   Slide    </w:t>
      </w:r>
      <w:r>
        <w:t xml:space="preserve">   Sputum    </w:t>
      </w:r>
      <w:r>
        <w:t xml:space="preserve">   Syringe    </w:t>
      </w:r>
      <w:r>
        <w:t xml:space="preserve">   Tourniquet    </w:t>
      </w:r>
      <w:r>
        <w:t xml:space="preserve">   Tube    </w:t>
      </w:r>
      <w:r>
        <w:t xml:space="preserve">   Turn Around Time    </w:t>
      </w:r>
      <w:r>
        <w:t xml:space="preserve">   Urinalysis    </w:t>
      </w:r>
      <w:r>
        <w:t xml:space="preserve">   Vacutainer    </w:t>
      </w:r>
      <w:r>
        <w:t xml:space="preserve">   Venipuncture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WORD SEARCH</dc:title>
  <dcterms:created xsi:type="dcterms:W3CDTF">2021-10-11T10:41:34Z</dcterms:created>
  <dcterms:modified xsi:type="dcterms:W3CDTF">2021-10-11T10:41:34Z</dcterms:modified>
</cp:coreProperties>
</file>