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ALBUMIN    </w:t>
      </w:r>
      <w:r>
        <w:t xml:space="preserve">   CHLORIDE    </w:t>
      </w:r>
      <w:r>
        <w:t xml:space="preserve">   SODIUM    </w:t>
      </w:r>
      <w:r>
        <w:t xml:space="preserve">   POTASSIUM    </w:t>
      </w:r>
      <w:r>
        <w:t xml:space="preserve">   GRANULOCYTE    </w:t>
      </w:r>
      <w:r>
        <w:t xml:space="preserve">   LYMPHOCYTE    </w:t>
      </w:r>
      <w:r>
        <w:t xml:space="preserve">   MONOCYTE    </w:t>
      </w:r>
      <w:r>
        <w:t xml:space="preserve">   HEMATOCRIT    </w:t>
      </w:r>
      <w:r>
        <w:t xml:space="preserve">   HEMOGLOBIN    </w:t>
      </w:r>
      <w:r>
        <w:t xml:space="preserve">   PLATELET    </w:t>
      </w:r>
      <w:r>
        <w:t xml:space="preserve">   CELL    </w:t>
      </w:r>
      <w:r>
        <w:t xml:space="preserve">   EPITHELIAL    </w:t>
      </w:r>
      <w:r>
        <w:t xml:space="preserve">   PLASMA    </w:t>
      </w:r>
      <w:r>
        <w:t xml:space="preserve">   SERUM    </w:t>
      </w:r>
      <w:r>
        <w:t xml:space="preserve">   BLOOD    </w:t>
      </w:r>
      <w:r>
        <w:t xml:space="preserve">   MICROSCOPE    </w:t>
      </w:r>
      <w:r>
        <w:t xml:space="preserve">   STREP    </w:t>
      </w:r>
      <w:r>
        <w:t xml:space="preserve">   BLOODCULTURE    </w:t>
      </w:r>
      <w:r>
        <w:t xml:space="preserve">   BUTTERFLY    </w:t>
      </w:r>
      <w:r>
        <w:t xml:space="preserve">   NEEDLE    </w:t>
      </w:r>
      <w:r>
        <w:t xml:space="preserve">   COAGULATION    </w:t>
      </w:r>
      <w:r>
        <w:t xml:space="preserve">   URINALYSIS    </w:t>
      </w:r>
      <w:r>
        <w:t xml:space="preserve">   HEMATOLOGY    </w:t>
      </w:r>
      <w:r>
        <w:t xml:space="preserve">   CHEMISTRY    </w:t>
      </w:r>
      <w:r>
        <w:t xml:space="preserve">   PHLEBOTOMY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WORD SEARCH</dc:title>
  <dcterms:created xsi:type="dcterms:W3CDTF">2021-10-11T10:42:03Z</dcterms:created>
  <dcterms:modified xsi:type="dcterms:W3CDTF">2021-10-11T10:42:03Z</dcterms:modified>
</cp:coreProperties>
</file>