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LACEY BABY SHOWER JUNE 26,2021</w:t>
      </w:r>
    </w:p>
    <w:p>
      <w:pPr>
        <w:pStyle w:val="Questions"/>
      </w:pPr>
      <w:r>
        <w:t xml:space="preserve">1. CBOWOY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ATH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ABOKCURO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REPO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AGNOW WEHLE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ABNNAAD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CUKCH NAWOG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HRSOE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EABRRL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ICPFEAMR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TCEOOY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EDADSL BAG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KNETALB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IFRLE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OISEDGG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TRESE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OWCYBO OSOTB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RAW EHID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AELSDD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TRSSA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SSLAO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EEY WAH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NAONL ECLO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LACEY BABY SHOWER JUNE 26,2021</dc:title>
  <dcterms:created xsi:type="dcterms:W3CDTF">2021-10-11T10:43:33Z</dcterms:created>
  <dcterms:modified xsi:type="dcterms:W3CDTF">2021-10-11T10:43:33Z</dcterms:modified>
</cp:coreProperties>
</file>