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LACROSSE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trying to score on the opposing team; offense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protective wear for your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of throwing or passing the ball down the field to your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done at the beginning and after every goal to decide possession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protective wear for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transition in which the offense is up by at least one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protective wear that covers the upper half of your torso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player who plays attack and defense and faces off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long pole that makes up most of the lacrosse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 pick up a loose ball with your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circle around the goal which the defense cannot enter and which is home to the goalie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protective wear that covers the middle of your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protective wear for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protecting your goal from being scored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bottom cap of the lacrosse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hard structure and net on top of a lacrosse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sport played by throwing a ball into a goal with a stick with a net on the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time on the field when someone is serving penalty time so there is one less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motion of swinging the stick to maintain control of the 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LACROSSE</dc:title>
  <dcterms:created xsi:type="dcterms:W3CDTF">2021-10-11T10:42:17Z</dcterms:created>
  <dcterms:modified xsi:type="dcterms:W3CDTF">2021-10-11T10:42:17Z</dcterms:modified>
</cp:coreProperties>
</file>