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L'ALIMENTAZIONE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terza fase della trasformazione del cibo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processo di avanzamento del cibo lungo l'apparato digerente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prima parte dell'intestino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apertura attraverso la quale le sostanze non digerite vengono eliminate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Il tubo che possiede la maggior parte degli animali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valvola che si trova alla fine dello stomaco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valvola che si trova tra l'esofago e lo stomaco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masticazione e deglutizione sono le sue funzioni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mette in comunicazione faringe e stomaco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seconda parte dell'intestino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 cavità di alcuni animali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seconda fase della trasformazione del cibo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meccanismo di predazione degli organismi unicellulari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Prima fase della trasformazione del cibo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ultima fase della trasformazione del cibo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volte vi si sentono le farfalle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tratto  in comune con apparato respiratorio e digerente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è la sede dei primi processi digestivi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L'ALIMENTAZIONE</dc:title>
  <dcterms:created xsi:type="dcterms:W3CDTF">2021-10-11T10:36:18Z</dcterms:created>
  <dcterms:modified xsi:type="dcterms:W3CDTF">2021-10-11T10:36:18Z</dcterms:modified>
</cp:coreProperties>
</file>