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LANGSTON HUGHES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9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0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6</w:t>
            </w:r>
          </w:p>
        </w:tc>
      </w:tr>
    </w:tbl>
    <w:p>
      <w:pPr>
        <w:pStyle w:val="WordBankMedium"/>
      </w:pPr>
      <w:r>
        <w:t xml:space="preserve">   MIXED RACE    </w:t>
      </w:r>
      <w:r>
        <w:t xml:space="preserve">   BLACK MIDDLE CLASS    </w:t>
      </w:r>
      <w:r>
        <w:t xml:space="preserve">   NAACP    </w:t>
      </w:r>
      <w:r>
        <w:t xml:space="preserve">   1967    </w:t>
      </w:r>
      <w:r>
        <w:t xml:space="preserve">   RENAISSANCE    </w:t>
      </w:r>
      <w:r>
        <w:t xml:space="preserve">   1902    </w:t>
      </w:r>
      <w:r>
        <w:t xml:space="preserve">   NEGRO    </w:t>
      </w:r>
      <w:r>
        <w:t xml:space="preserve">   JAZZ POETRY    </w:t>
      </w:r>
      <w:r>
        <w:t xml:space="preserve">   JOPLIN MISSOURI    </w:t>
      </w:r>
      <w:r>
        <w:t xml:space="preserve">   LANGSTON HUGHES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LANGSTON HUGHES</dc:title>
  <dcterms:created xsi:type="dcterms:W3CDTF">2021-10-11T10:44:14Z</dcterms:created>
  <dcterms:modified xsi:type="dcterms:W3CDTF">2021-10-11T10:44:14Z</dcterms:modified>
</cp:coreProperties>
</file>