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L'APPARATO CIRCOLATORIO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VASI SANGUIGNI MOLTO PICCOLI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TRASPORTANO SOSTANZE DI RIFIUTO AL CUORE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HANNO IL COMPITO DI FAR COAGULARE IL SANGUE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RICCO DI SOSTANZE DI RIFIUTO, SCORRE NELLA PARTE DESTRA DEL CUORE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INSIEME DI ARTERIE, VENE E CAPILLARI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LE DUE PARTI INFERIORI DEL CUORE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RICCO DI OSSIGENO, SCORRE NELLA PARTE SINISTRA DEL CUORE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PORTANO IL SANGUE RICCO DI OSSIGENO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COSTITUISCE PREVALENTEMENTE IL PLASMA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LE DUE PARTI SUPERIORI DEL CUORE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ARTERIA E VENA DELLA PICCOLA CIRCOLAZIONE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SONO PRODOTTI DAI GLOBULI BIANCHI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ARTERIA DELLA GRANDE CIRCOLAZIONE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POSSONO ESSERE BIANCHI O ROSSI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E' CONTENUTA NEI GLOBULI ROSSI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 PARTE LIQUIDA DEL SANGUE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CENTRO DELL'APPARATO CIRCOLATORIO</w:t>
            </w:r>
          </w:p>
        </w:tc>
      </w:tr>
    </w:tbl>
    <w:p>
      <w:pPr>
        <w:pStyle w:val="WordBankMedium"/>
      </w:pPr>
      <w:r>
        <w:t xml:space="preserve">   PLASMA    </w:t>
      </w:r>
      <w:r>
        <w:t xml:space="preserve">   GLOBULI    </w:t>
      </w:r>
      <w:r>
        <w:t xml:space="preserve">   ACQUA    </w:t>
      </w:r>
      <w:r>
        <w:t xml:space="preserve">   EMOGLOBINA    </w:t>
      </w:r>
      <w:r>
        <w:t xml:space="preserve">   ANTICORPI    </w:t>
      </w:r>
      <w:r>
        <w:t xml:space="preserve">   PIASTRINE    </w:t>
      </w:r>
      <w:r>
        <w:t xml:space="preserve">   ARTERIE    </w:t>
      </w:r>
      <w:r>
        <w:t xml:space="preserve">   VENE    </w:t>
      </w:r>
      <w:r>
        <w:t xml:space="preserve">   CAPILLARI    </w:t>
      </w:r>
      <w:r>
        <w:t xml:space="preserve">   VASISANGUIGNI    </w:t>
      </w:r>
      <w:r>
        <w:t xml:space="preserve">   CUORE    </w:t>
      </w:r>
      <w:r>
        <w:t xml:space="preserve">   ATRI    </w:t>
      </w:r>
      <w:r>
        <w:t xml:space="preserve">   VENTRICOLI    </w:t>
      </w:r>
      <w:r>
        <w:t xml:space="preserve">   SANGUEARTERIOSO    </w:t>
      </w:r>
      <w:r>
        <w:t xml:space="preserve">   SANGUEVENOSO    </w:t>
      </w:r>
      <w:r>
        <w:t xml:space="preserve">   AORTA    </w:t>
      </w:r>
      <w:r>
        <w:t xml:space="preserve">   POLMONARE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L'APPARATO CIRCOLATORIO</dc:title>
  <dcterms:created xsi:type="dcterms:W3CDTF">2021-10-11T10:36:20Z</dcterms:created>
  <dcterms:modified xsi:type="dcterms:W3CDTF">2021-10-11T10:36:20Z</dcterms:modified>
</cp:coreProperties>
</file>