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LAST DAY OF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ZALIK    </w:t>
      </w:r>
      <w:r>
        <w:t xml:space="preserve">   ZACKARY    </w:t>
      </w:r>
      <w:r>
        <w:t xml:space="preserve">   TYLER    </w:t>
      </w:r>
      <w:r>
        <w:t xml:space="preserve">   NATALIE    </w:t>
      </w:r>
      <w:r>
        <w:t xml:space="preserve">   DARRYL    </w:t>
      </w:r>
      <w:r>
        <w:t xml:space="preserve">   DESHAWN    </w:t>
      </w:r>
      <w:r>
        <w:t xml:space="preserve">   COLLIN    </w:t>
      </w:r>
      <w:r>
        <w:t xml:space="preserve">   JAYLYN    </w:t>
      </w:r>
      <w:r>
        <w:t xml:space="preserve">   KAMREN    </w:t>
      </w:r>
      <w:r>
        <w:t xml:space="preserve">   TAMARRIA    </w:t>
      </w:r>
      <w:r>
        <w:t xml:space="preserve">   ERIC    </w:t>
      </w:r>
      <w:r>
        <w:t xml:space="preserve">   ALAFAYA    </w:t>
      </w:r>
      <w:r>
        <w:t xml:space="preserve">   ALIYAH    </w:t>
      </w:r>
      <w:r>
        <w:t xml:space="preserve">   ALYIA SAMS    </w:t>
      </w:r>
      <w:r>
        <w:t xml:space="preserve">   AMARION    </w:t>
      </w:r>
      <w:r>
        <w:t xml:space="preserve">   AMYAH    </w:t>
      </w:r>
      <w:r>
        <w:t xml:space="preserve">   ARIANNA    </w:t>
      </w:r>
      <w:r>
        <w:t xml:space="preserve">   AYAME    </w:t>
      </w:r>
      <w:r>
        <w:t xml:space="preserve">   BLESSED    </w:t>
      </w:r>
      <w:r>
        <w:t xml:space="preserve">   BROOKE    </w:t>
      </w:r>
      <w:r>
        <w:t xml:space="preserve">   DAMIEN    </w:t>
      </w:r>
      <w:r>
        <w:t xml:space="preserve">   DEAVON    </w:t>
      </w:r>
      <w:r>
        <w:t xml:space="preserve">   DOMINICK    </w:t>
      </w:r>
      <w:r>
        <w:t xml:space="preserve">   DUSTIN    </w:t>
      </w:r>
      <w:r>
        <w:t xml:space="preserve">   FUN    </w:t>
      </w:r>
      <w:r>
        <w:t xml:space="preserve">   GIANNA    </w:t>
      </w:r>
      <w:r>
        <w:t xml:space="preserve">   GOD RULES    </w:t>
      </w:r>
      <w:r>
        <w:t xml:space="preserve">   JADA    </w:t>
      </w:r>
      <w:r>
        <w:t xml:space="preserve">   JAMES    </w:t>
      </w:r>
      <w:r>
        <w:t xml:space="preserve">   JERMAINE    </w:t>
      </w:r>
      <w:r>
        <w:t xml:space="preserve">   JESSICA    </w:t>
      </w:r>
      <w:r>
        <w:t xml:space="preserve">   JESUS    </w:t>
      </w:r>
      <w:r>
        <w:t xml:space="preserve">   KYMBRLEE    </w:t>
      </w:r>
      <w:r>
        <w:t xml:space="preserve">   LEAH    </w:t>
      </w:r>
      <w:r>
        <w:t xml:space="preserve">   LELE SQUAD    </w:t>
      </w:r>
      <w:r>
        <w:t xml:space="preserve">   MAKAYLA    </w:t>
      </w:r>
      <w:r>
        <w:t xml:space="preserve">   MARIAH    </w:t>
      </w:r>
      <w:r>
        <w:t xml:space="preserve">   KARMERICKLE    </w:t>
      </w:r>
      <w:r>
        <w:t xml:space="preserve">   MORRIS    </w:t>
      </w:r>
      <w:r>
        <w:t xml:space="preserve">   MR.SLIWOWSKI    </w:t>
      </w:r>
      <w:r>
        <w:t xml:space="preserve">   MRS.LEMME    </w:t>
      </w:r>
      <w:r>
        <w:t xml:space="preserve">   MS.BERNSTEIN    </w:t>
      </w:r>
      <w:r>
        <w:t xml:space="preserve">   MYASIA    </w:t>
      </w:r>
      <w:r>
        <w:t xml:space="preserve">   NAZYIA    </w:t>
      </w:r>
      <w:r>
        <w:t xml:space="preserve">   OLIVIA    </w:t>
      </w:r>
      <w:r>
        <w:t xml:space="preserve">   PARIS    </w:t>
      </w:r>
      <w:r>
        <w:t xml:space="preserve">   SHA'NAISHA    </w:t>
      </w:r>
      <w:r>
        <w:t xml:space="preserve">   SHARIAH    </w:t>
      </w:r>
      <w:r>
        <w:t xml:space="preserve">   STAFFONA    </w:t>
      </w:r>
      <w:r>
        <w:t xml:space="preserve">   TAMYA    </w:t>
      </w:r>
      <w:r>
        <w:t xml:space="preserve">   TIMOTHY    </w:t>
      </w:r>
      <w:r>
        <w:t xml:space="preserve">   TURN UP    </w:t>
      </w:r>
      <w:r>
        <w:t xml:space="preserve">   UNIQUE    </w:t>
      </w:r>
      <w:r>
        <w:t xml:space="preserve">   VALENTINA    </w:t>
      </w:r>
      <w:r>
        <w:t xml:space="preserve">   VICTORIA    </w:t>
      </w:r>
      <w:r>
        <w:t xml:space="preserve">   VILEAH    </w:t>
      </w:r>
      <w:r>
        <w:t xml:space="preserve">   WARREN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DAY OF SCHOOL</dc:title>
  <dcterms:created xsi:type="dcterms:W3CDTF">2021-10-11T10:46:17Z</dcterms:created>
  <dcterms:modified xsi:type="dcterms:W3CDTF">2021-10-11T10:46:17Z</dcterms:modified>
</cp:coreProperties>
</file>