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VOCABULARY (1-13)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retinere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write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Disciplina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sententia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Occupare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Appellare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Legere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Animus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cedere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Vester-tra-trum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Terminus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VOCABULARY (1-13)</dc:title>
  <dcterms:created xsi:type="dcterms:W3CDTF">2021-11-07T03:46:25Z</dcterms:created>
  <dcterms:modified xsi:type="dcterms:W3CDTF">2021-11-07T03:46:25Z</dcterms:modified>
</cp:coreProperties>
</file>