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L’AULA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 cuaderno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 mesa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 directora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una silla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cinta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 boligrafo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unas tijeras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 lapiz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goma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una maestra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 carpeta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 estudiante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libro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 puerta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 regla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una papelera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grapadora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una ventana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una campana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una bandera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una goma de borrar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una tiza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una estantaria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 reloj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L’AULA</dc:title>
  <dcterms:created xsi:type="dcterms:W3CDTF">2021-10-11T10:36:01Z</dcterms:created>
  <dcterms:modified xsi:type="dcterms:W3CDTF">2021-10-11T10:36:01Z</dcterms:modified>
</cp:coreProperties>
</file>