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LAURA HEN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GROOM    </w:t>
      </w:r>
      <w:r>
        <w:t xml:space="preserve">   SEATINGPLAN    </w:t>
      </w:r>
      <w:r>
        <w:t xml:space="preserve">   FRIENDS    </w:t>
      </w:r>
      <w:r>
        <w:t xml:space="preserve">   FAMILY    </w:t>
      </w:r>
      <w:r>
        <w:t xml:space="preserve">   CAKE    </w:t>
      </w:r>
      <w:r>
        <w:t xml:space="preserve">   CHAMPAGNE    </w:t>
      </w:r>
      <w:r>
        <w:t xml:space="preserve">   PHOTOS    </w:t>
      </w:r>
      <w:r>
        <w:t xml:space="preserve">   SPEECHES    </w:t>
      </w:r>
      <w:r>
        <w:t xml:space="preserve">   SHOES    </w:t>
      </w:r>
      <w:r>
        <w:t xml:space="preserve">   HONEYMOON    </w:t>
      </w:r>
      <w:r>
        <w:t xml:space="preserve">   PROPOSAL    </w:t>
      </w:r>
      <w:r>
        <w:t xml:space="preserve">   BRIDE    </w:t>
      </w:r>
      <w:r>
        <w:t xml:space="preserve">   BOUQUET    </w:t>
      </w:r>
      <w:r>
        <w:t xml:space="preserve">   VEIL    </w:t>
      </w:r>
      <w:r>
        <w:t xml:space="preserve">   VOWS    </w:t>
      </w:r>
      <w:r>
        <w:t xml:space="preserve">   LOVE    </w:t>
      </w:r>
      <w:r>
        <w:t xml:space="preserve">   DRESS    </w:t>
      </w:r>
      <w:r>
        <w:t xml:space="preserve">   FIRSTDANCE    </w:t>
      </w:r>
      <w:r>
        <w:t xml:space="preserve">   RINGS    </w:t>
      </w:r>
      <w:r>
        <w:t xml:space="preserve">   IDO    </w:t>
      </w:r>
      <w:r>
        <w:t xml:space="preserve">   MARRIAGE    </w:t>
      </w:r>
      <w:r>
        <w:t xml:space="preserve">   HENDO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HEN CROSSWORD</dc:title>
  <dcterms:created xsi:type="dcterms:W3CDTF">2021-10-11T10:48:22Z</dcterms:created>
  <dcterms:modified xsi:type="dcterms:W3CDTF">2021-10-11T10:48:22Z</dcterms:modified>
</cp:coreProperties>
</file>