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LAUREA NATY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porti addosso..e ne hai parlato tutta oggi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Polvere per bucato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 piace prenderlo.. al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 schiacci quando sei agitata...in macchina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Cosa dovevi andare a studiare al posto di quello che stai studiando?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 una volta che potevi farti gli occhi in piscina, ti è andata male perchè nessuno merita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 indossa nelle belle occasioni.. che arriveranno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 le chiedono nuove quando hanno qualche appuntamento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Puoi prenderlo o attaccartici..per muoverti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tua droga..per rilassarti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 stare attenta, sennò ci scivoli sopra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Lunga, curva e.. commestibile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 cos'è che entra lungo e duro ed esce molle e appiccicoso?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 (si) fa.. il monaco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maga che trasformava gli uomini in porci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NATY</dc:title>
  <dcterms:created xsi:type="dcterms:W3CDTF">2021-10-11T10:49:19Z</dcterms:created>
  <dcterms:modified xsi:type="dcterms:W3CDTF">2021-10-11T10:49:19Z</dcterms:modified>
</cp:coreProperties>
</file>