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LAVA CRUNCH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CONE MADE OUT OF VOLCANIC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TECTONIC PLATE SEPERATE AND OCEANIC RIDGES ARE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MOLTEN ROCK THAT IS BLOWN OUT OF A VOLCANO DURING ERUPTION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OPENING IN THE EARTH THAT MAGMA ERUPTS THROUGH THE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CRATER IN THE EARTH CAUSED BY A VOLCANO THAT HAS ERUPTED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EXPLOSION OF LAVA AND OTHER MATERIALS FROM A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MATERIAL THAT COMES OUT 0F A VOLCANO THAT HAS REACHED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 CHAIN OF ACTIVE VOLCANOES FOUND AT A TECTONIC PLATE MARGAIN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LAVA FLOWS THAT HAS MADE A VOLCANIC CONE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VOLCANO IN THE SHAPE OF A FLAT DOME THAT IT IS MADE OUT OF LAVA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OCEAN IS REGIONS OF MOUNTAIN BUILDING EARTHQUAKES AND VOLCANOES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PERSISTENT RISING PLUME OF HOT MANTLE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VOLCANO THAT HAS MAGMA COMING THROUGH THE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THAT IS COMING OUT OF THE VENT OF AN ACTIVE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TOP OF THE VOLCANO THAT THE MATERIAL ERUPTS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 CRUNCH CROSSWORD PUZZLE</dc:title>
  <dcterms:created xsi:type="dcterms:W3CDTF">2021-10-11T10:49:59Z</dcterms:created>
  <dcterms:modified xsi:type="dcterms:W3CDTF">2021-10-11T10:49:59Z</dcterms:modified>
</cp:coreProperties>
</file>