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LAWN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WEEDS    </w:t>
      </w:r>
      <w:r>
        <w:t xml:space="preserve">   TURF    </w:t>
      </w:r>
      <w:r>
        <w:t xml:space="preserve">   TRAMPLE    </w:t>
      </w:r>
      <w:r>
        <w:t xml:space="preserve">   TOLERANT    </w:t>
      </w:r>
      <w:r>
        <w:t xml:space="preserve">   THATCH    </w:t>
      </w:r>
      <w:r>
        <w:t xml:space="preserve">   SPRINKLER    </w:t>
      </w:r>
      <w:r>
        <w:t xml:space="preserve">   SOD    </w:t>
      </w:r>
      <w:r>
        <w:t xml:space="preserve">   RESEEDING    </w:t>
      </w:r>
      <w:r>
        <w:t xml:space="preserve">   PESTS    </w:t>
      </w:r>
      <w:r>
        <w:t xml:space="preserve">   OSNOSIS    </w:t>
      </w:r>
      <w:r>
        <w:t xml:space="preserve">   ORGANIC    </w:t>
      </w:r>
      <w:r>
        <w:t xml:space="preserve">   MULCH    </w:t>
      </w:r>
      <w:r>
        <w:t xml:space="preserve">   MOWING    </w:t>
      </w:r>
      <w:r>
        <w:t xml:space="preserve">   MOSS    </w:t>
      </w:r>
      <w:r>
        <w:t xml:space="preserve">   MOLES    </w:t>
      </w:r>
      <w:r>
        <w:t xml:space="preserve">   LANSCAPE    </w:t>
      </w:r>
      <w:r>
        <w:t xml:space="preserve">   IRRIGATION    </w:t>
      </w:r>
      <w:r>
        <w:t xml:space="preserve">   HERBICIDE    </w:t>
      </w:r>
      <w:r>
        <w:t xml:space="preserve">   GRUBS    </w:t>
      </w:r>
      <w:r>
        <w:t xml:space="preserve">   GERMINATION    </w:t>
      </w:r>
      <w:r>
        <w:t xml:space="preserve">   FOUNDATION    </w:t>
      </w:r>
      <w:r>
        <w:t xml:space="preserve">   FESCUE    </w:t>
      </w:r>
      <w:r>
        <w:t xml:space="preserve">   FERTILIZER    </w:t>
      </w:r>
      <w:r>
        <w:t xml:space="preserve">   EDGING    </w:t>
      </w:r>
      <w:r>
        <w:t xml:space="preserve">   DOUGHT    </w:t>
      </w:r>
      <w:r>
        <w:t xml:space="preserve">   DRAINAGE    </w:t>
      </w:r>
      <w:r>
        <w:t xml:space="preserve">   DESICCANT    </w:t>
      </w:r>
      <w:r>
        <w:t xml:space="preserve">   CRABGRASS    </w:t>
      </w:r>
      <w:r>
        <w:t xml:space="preserve">   COMPOST    </w:t>
      </w:r>
      <w:r>
        <w:t xml:space="preserve">   CLOVER    </w:t>
      </w:r>
      <w:r>
        <w:t xml:space="preserve">   CLOD    </w:t>
      </w:r>
      <w:r>
        <w:t xml:space="preserve">   CLAY    </w:t>
      </w:r>
      <w:r>
        <w:t xml:space="preserve">   BROWN    </w:t>
      </w:r>
      <w:r>
        <w:t xml:space="preserve">   BROADLEAF    </w:t>
      </w:r>
      <w:r>
        <w:t xml:space="preserve">   ANTS    </w:t>
      </w:r>
      <w:r>
        <w:t xml:space="preserve">   AERATION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 WORD SEARCH</dc:title>
  <dcterms:created xsi:type="dcterms:W3CDTF">2021-10-11T10:49:55Z</dcterms:created>
  <dcterms:modified xsi:type="dcterms:W3CDTF">2021-10-11T10:49:55Z</dcterms:modified>
</cp:coreProperties>
</file>