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LAW AND ORDER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CHARGE    </w:t>
      </w:r>
      <w:r>
        <w:t xml:space="preserve">   MORALITY    </w:t>
      </w:r>
      <w:r>
        <w:t xml:space="preserve">   LEGAL RIGHTS    </w:t>
      </w:r>
      <w:r>
        <w:t xml:space="preserve">   COURT    </w:t>
      </w:r>
      <w:r>
        <w:t xml:space="preserve">   JAIL    </w:t>
      </w:r>
      <w:r>
        <w:t xml:space="preserve">   SUSPECT    </w:t>
      </w:r>
      <w:r>
        <w:t xml:space="preserve">   SOCIETY    </w:t>
      </w:r>
      <w:r>
        <w:t xml:space="preserve">   NORMS    </w:t>
      </w:r>
      <w:r>
        <w:t xml:space="preserve">   LAWYER    </w:t>
      </w:r>
      <w:r>
        <w:t xml:space="preserve">   JUDGE    </w:t>
      </w:r>
      <w:r>
        <w:t xml:space="preserve">   ILLEGAL    </w:t>
      </w:r>
      <w:r>
        <w:t xml:space="preserve">   HARM    </w:t>
      </w:r>
      <w:r>
        <w:t xml:space="preserve">   ARREST    </w:t>
      </w:r>
      <w:r>
        <w:t xml:space="preserve">   ACCUSED    </w:t>
      </w:r>
      <w:r>
        <w:t xml:space="preserve">   GUILTY    </w:t>
      </w:r>
      <w:r>
        <w:t xml:space="preserve">   ATTORNEY    </w:t>
      </w:r>
      <w:r>
        <w:t xml:space="preserve">   CRIMINAL    </w:t>
      </w:r>
      <w:r>
        <w:t xml:space="preserve">   LAW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AND ORDER</dc:title>
  <dcterms:created xsi:type="dcterms:W3CDTF">2021-10-11T10:49:57Z</dcterms:created>
  <dcterms:modified xsi:type="dcterms:W3CDTF">2021-10-11T10:49:57Z</dcterms:modified>
</cp:coreProperties>
</file>