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LAX Airlines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AEROFLOT    </w:t>
      </w:r>
      <w:r>
        <w:t xml:space="preserve">   AEROMEXICO    </w:t>
      </w:r>
      <w:r>
        <w:t xml:space="preserve">   AIR CANADA    </w:t>
      </w:r>
      <w:r>
        <w:t xml:space="preserve">   AIR CHINA     </w:t>
      </w:r>
      <w:r>
        <w:t xml:space="preserve">   AIR FRANCE    </w:t>
      </w:r>
      <w:r>
        <w:t xml:space="preserve">   AIR TAHITI NUI    </w:t>
      </w:r>
      <w:r>
        <w:t xml:space="preserve">   ALASKA AIRLINES    </w:t>
      </w:r>
      <w:r>
        <w:t xml:space="preserve">   American Airline    </w:t>
      </w:r>
      <w:r>
        <w:t xml:space="preserve">   ASIANA    </w:t>
      </w:r>
      <w:r>
        <w:t xml:space="preserve">   CATHAY PACIFIC    </w:t>
      </w:r>
      <w:r>
        <w:t xml:space="preserve">   CHINA AIRLINES    </w:t>
      </w:r>
      <w:r>
        <w:t xml:space="preserve">   CHINA SOUTHERN    </w:t>
      </w:r>
      <w:r>
        <w:t xml:space="preserve">   DELTA    </w:t>
      </w:r>
      <w:r>
        <w:t xml:space="preserve">   EMIRATES    </w:t>
      </w:r>
      <w:r>
        <w:t xml:space="preserve">   FIJI AIRWAYS    </w:t>
      </w:r>
      <w:r>
        <w:t xml:space="preserve">   NEW ZEALAND    </w:t>
      </w:r>
      <w:r>
        <w:t xml:space="preserve">   PHILIPPHINES AIRLINES    </w:t>
      </w:r>
      <w:r>
        <w:t xml:space="preserve">   Quantas    </w:t>
      </w:r>
      <w:r>
        <w:t xml:space="preserve">   SINGAPORE    </w:t>
      </w:r>
      <w:r>
        <w:t xml:space="preserve">   SOUTHWEST    </w:t>
      </w:r>
      <w:r>
        <w:t xml:space="preserve">   SPIRIT    </w:t>
      </w:r>
      <w:r>
        <w:t xml:space="preserve">   SUN COUNTRY    </w:t>
      </w:r>
      <w:r>
        <w:t xml:space="preserve">   SWISS    </w:t>
      </w:r>
      <w:r>
        <w:t xml:space="preserve">   TRANSAERO    </w:t>
      </w:r>
      <w:r>
        <w:t xml:space="preserve">   TURKISH    </w:t>
      </w:r>
      <w:r>
        <w:t xml:space="preserve">   UNITED    </w:t>
      </w:r>
      <w:r>
        <w:t xml:space="preserve">   US AIRWAYS    </w:t>
      </w:r>
      <w:r>
        <w:t xml:space="preserve">   VIGIN AUSTRALIA    </w:t>
      </w:r>
      <w:r>
        <w:t xml:space="preserve">   VIRGIN AMERICAN    </w:t>
      </w:r>
      <w:r>
        <w:t xml:space="preserve">   VIRGIN ATLANTIC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LAX Airlines</dc:title>
  <dcterms:created xsi:type="dcterms:W3CDTF">2021-10-10T23:43:57Z</dcterms:created>
  <dcterms:modified xsi:type="dcterms:W3CDTF">2021-10-10T23:43:57Z</dcterms:modified>
</cp:coreProperties>
</file>