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LAYERS OF THE 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layer is located on the upper part of the thermosphere (satellites orbit here)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Saturated compounds of carbon used as refrigerants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point/height of an object in relation to sea level and ground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colorless unstable gas with an odor(made up of 3 oxygen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layer protects us from meteors &amp; is also the coldest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Sunburn is caused by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layer is where all weather happens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Protects the surface from sun's UV rays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force is applied to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by which sound waves travel through a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envelope of gasses that surround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layer above the troposphere(50 km above the earth's surface)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where radio waves bounce back to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emission of energy as electromagnetic waves or as moving subatomic particles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LAYERS OF THE ATMOSPHERE</dc:title>
  <dcterms:created xsi:type="dcterms:W3CDTF">2021-10-11T10:49:43Z</dcterms:created>
  <dcterms:modified xsi:type="dcterms:W3CDTF">2021-10-11T10:49:43Z</dcterms:modified>
</cp:coreProperties>
</file>