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 CLASSE DE MME MARCIL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ART    </w:t>
      </w:r>
      <w:r>
        <w:t xml:space="preserve">   JOUR    </w:t>
      </w:r>
      <w:r>
        <w:t xml:space="preserve">   MMEMARCIL    </w:t>
      </w:r>
      <w:r>
        <w:t xml:space="preserve">   CHANTER    </w:t>
      </w:r>
      <w:r>
        <w:t xml:space="preserve">   AMIRA    </w:t>
      </w:r>
      <w:r>
        <w:t xml:space="preserve">   AMOUR    </w:t>
      </w:r>
      <w:r>
        <w:t xml:space="preserve">   APPRENDRE    </w:t>
      </w:r>
      <w:r>
        <w:t xml:space="preserve">   AURIAUNA    </w:t>
      </w:r>
      <w:r>
        <w:t xml:space="preserve">   BRIANNA    </w:t>
      </w:r>
      <w:r>
        <w:t xml:space="preserve">   CALME    </w:t>
      </w:r>
      <w:r>
        <w:t xml:space="preserve">   CARTER    </w:t>
      </w:r>
      <w:r>
        <w:t xml:space="preserve">   CHLOE    </w:t>
      </w:r>
      <w:r>
        <w:t xml:space="preserve">   DANI    </w:t>
      </w:r>
      <w:r>
        <w:t xml:space="preserve">   ECOLE    </w:t>
      </w:r>
      <w:r>
        <w:t xml:space="preserve">   EMILIE    </w:t>
      </w:r>
      <w:r>
        <w:t xml:space="preserve">   EMMA    </w:t>
      </w:r>
      <w:r>
        <w:t xml:space="preserve">   GYMNASE    </w:t>
      </w:r>
      <w:r>
        <w:t xml:space="preserve">   JOIE    </w:t>
      </w:r>
      <w:r>
        <w:t xml:space="preserve">   JUDE    </w:t>
      </w:r>
      <w:r>
        <w:t xml:space="preserve">   KATARINA    </w:t>
      </w:r>
      <w:r>
        <w:t xml:space="preserve">   KHERINGTON    </w:t>
      </w:r>
      <w:r>
        <w:t xml:space="preserve">   LILY    </w:t>
      </w:r>
      <w:r>
        <w:t xml:space="preserve">   LINCOLN    </w:t>
      </w:r>
      <w:r>
        <w:t xml:space="preserve">   LIRE    </w:t>
      </w:r>
      <w:r>
        <w:t xml:space="preserve">   MATHS    </w:t>
      </w:r>
      <w:r>
        <w:t xml:space="preserve">   MEGAN    </w:t>
      </w:r>
      <w:r>
        <w:t xml:space="preserve">   MIFRAH    </w:t>
      </w:r>
      <w:r>
        <w:t xml:space="preserve">   NATE    </w:t>
      </w:r>
      <w:r>
        <w:t xml:space="preserve">   NITIKA    </w:t>
      </w:r>
      <w:r>
        <w:t xml:space="preserve">   RAINE    </w:t>
      </w:r>
      <w:r>
        <w:t xml:space="preserve">   RECREATION    </w:t>
      </w:r>
      <w:r>
        <w:t xml:space="preserve">   RYLEN    </w:t>
      </w:r>
      <w:r>
        <w:t xml:space="preserve">   SARRA    </w:t>
      </w:r>
      <w:r>
        <w:t xml:space="preserve">   SOURIRE    </w:t>
      </w:r>
      <w:r>
        <w:t xml:space="preserve">   THOMAS    </w:t>
      </w:r>
      <w:r>
        <w:t xml:space="preserve">   ZAIN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CLASSE DE MME MARCIL</dc:title>
  <dcterms:created xsi:type="dcterms:W3CDTF">2021-10-11T10:36:18Z</dcterms:created>
  <dcterms:modified xsi:type="dcterms:W3CDTF">2021-10-11T10:36:18Z</dcterms:modified>
</cp:coreProperties>
</file>