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ACEITE    </w:t>
      </w:r>
      <w:r>
        <w:t xml:space="preserve">   APERTIVOS    </w:t>
      </w:r>
      <w:r>
        <w:t xml:space="preserve">   ARROZ    </w:t>
      </w:r>
      <w:r>
        <w:t xml:space="preserve">   ARVEJAS    </w:t>
      </w:r>
      <w:r>
        <w:t xml:space="preserve">   BANANA    </w:t>
      </w:r>
      <w:r>
        <w:t xml:space="preserve">   BISTEC    </w:t>
      </w:r>
      <w:r>
        <w:t xml:space="preserve">   CANELA    </w:t>
      </w:r>
      <w:r>
        <w:t xml:space="preserve">   CARAMELOS    </w:t>
      </w:r>
      <w:r>
        <w:t xml:space="preserve">   CARNE MOLIDA    </w:t>
      </w:r>
      <w:r>
        <w:t xml:space="preserve">   CEBOLLA    </w:t>
      </w:r>
      <w:r>
        <w:t xml:space="preserve">   CEREALES    </w:t>
      </w:r>
      <w:r>
        <w:t xml:space="preserve">   CHULETA    </w:t>
      </w:r>
      <w:r>
        <w:t xml:space="preserve">   FRIJOLES    </w:t>
      </w:r>
      <w:r>
        <w:t xml:space="preserve">   GALLETA    </w:t>
      </w:r>
      <w:r>
        <w:t xml:space="preserve">   HAMBURGUESA    </w:t>
      </w:r>
      <w:r>
        <w:t xml:space="preserve">   HELADO    </w:t>
      </w:r>
      <w:r>
        <w:t xml:space="preserve">   HUEVOS    </w:t>
      </w:r>
      <w:r>
        <w:t xml:space="preserve">   JAMÓN    </w:t>
      </w:r>
      <w:r>
        <w:t xml:space="preserve">   JUGO    </w:t>
      </w:r>
      <w:r>
        <w:t xml:space="preserve">   LECHE    </w:t>
      </w:r>
      <w:r>
        <w:t xml:space="preserve">   MACARRONES CON QUESO    </w:t>
      </w:r>
      <w:r>
        <w:t xml:space="preserve">   MAGDALENA    </w:t>
      </w:r>
      <w:r>
        <w:t xml:space="preserve">   MANTEQUILLA    </w:t>
      </w:r>
      <w:r>
        <w:t xml:space="preserve">   MANZANAS    </w:t>
      </w:r>
      <w:r>
        <w:t xml:space="preserve">   MELOCOTÓN    </w:t>
      </w:r>
      <w:r>
        <w:t xml:space="preserve">   MIEL    </w:t>
      </w:r>
      <w:r>
        <w:t xml:space="preserve">   NARANJA    </w:t>
      </w:r>
      <w:r>
        <w:t xml:space="preserve">   PAN    </w:t>
      </w:r>
      <w:r>
        <w:t xml:space="preserve">   PANQUE    </w:t>
      </w:r>
      <w:r>
        <w:t xml:space="preserve">   PASTA    </w:t>
      </w:r>
      <w:r>
        <w:t xml:space="preserve">   PATATAS FRITAS    </w:t>
      </w:r>
      <w:r>
        <w:t xml:space="preserve">   PIZZA    </w:t>
      </w:r>
      <w:r>
        <w:t xml:space="preserve">   PLATO    </w:t>
      </w:r>
      <w:r>
        <w:t xml:space="preserve">   POSTRES    </w:t>
      </w:r>
      <w:r>
        <w:t xml:space="preserve">   QUESO    </w:t>
      </w:r>
      <w:r>
        <w:t xml:space="preserve">   RECETARIO    </w:t>
      </w:r>
      <w:r>
        <w:t xml:space="preserve">   REFRESCO    </w:t>
      </w:r>
      <w:r>
        <w:t xml:space="preserve">   ROSCA    </w:t>
      </w:r>
      <w:r>
        <w:t xml:space="preserve">   ROSQUILLA    </w:t>
      </w:r>
      <w:r>
        <w:t xml:space="preserve">   SAL    </w:t>
      </w:r>
      <w:r>
        <w:t xml:space="preserve">   SALCHICHA    </w:t>
      </w:r>
      <w:r>
        <w:t xml:space="preserve">   SALMÓN    </w:t>
      </w:r>
      <w:r>
        <w:t xml:space="preserve">   TARTA    </w:t>
      </w:r>
      <w:r>
        <w:t xml:space="preserve">   UVAS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2021-10-11T10:36:49Z</dcterms:created>
  <dcterms:modified xsi:type="dcterms:W3CDTF">2021-10-11T10:36:49Z</dcterms:modified>
</cp:coreProperties>
</file>