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Dodgers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ALEX VERDUGO    </w:t>
      </w:r>
      <w:r>
        <w:t xml:space="preserve">   AUSTIN BARNES    </w:t>
      </w:r>
      <w:r>
        <w:t xml:space="preserve">   BEST RECORD    </w:t>
      </w:r>
      <w:r>
        <w:t xml:space="preserve">   CALEB FERGUSON    </w:t>
      </w:r>
      <w:r>
        <w:t xml:space="preserve">   CHRIS TAYLOR    </w:t>
      </w:r>
      <w:r>
        <w:t xml:space="preserve">   CLAYTON KERSHAW    </w:t>
      </w:r>
      <w:r>
        <w:t xml:space="preserve">   CODY BELLINGER    </w:t>
      </w:r>
      <w:r>
        <w:t xml:space="preserve">   DODGER STADIUM    </w:t>
      </w:r>
      <w:r>
        <w:t xml:space="preserve">   DYLAN FLORO    </w:t>
      </w:r>
      <w:r>
        <w:t xml:space="preserve">   HYUN JIN RYU    </w:t>
      </w:r>
      <w:r>
        <w:t xml:space="preserve">   JOC PEDERSON    </w:t>
      </w:r>
      <w:r>
        <w:t xml:space="preserve">   JOE KELLY    </w:t>
      </w:r>
      <w:r>
        <w:t xml:space="preserve">   JT CHARGOIS    </w:t>
      </w:r>
      <w:r>
        <w:t xml:space="preserve">   JULIO URIAS    </w:t>
      </w:r>
      <w:r>
        <w:t xml:space="preserve">   JUSTIN TURNER    </w:t>
      </w:r>
      <w:r>
        <w:t xml:space="preserve">   KENLEY JANSEN    </w:t>
      </w:r>
      <w:r>
        <w:t xml:space="preserve">   KENTA MAEDA    </w:t>
      </w:r>
      <w:r>
        <w:t xml:space="preserve">   KIKE HERNANDEZ    </w:t>
      </w:r>
      <w:r>
        <w:t xml:space="preserve">   KYLE GARLICK    </w:t>
      </w:r>
      <w:r>
        <w:t xml:space="preserve">   LA DODGERS    </w:t>
      </w:r>
      <w:r>
        <w:t xml:space="preserve">   LOS ANGELES    </w:t>
      </w:r>
      <w:r>
        <w:t xml:space="preserve">   MATT BEATY    </w:t>
      </w:r>
      <w:r>
        <w:t xml:space="preserve">   MAX MUNCY    </w:t>
      </w:r>
      <w:r>
        <w:t xml:space="preserve">   MLB    </w:t>
      </w:r>
      <w:r>
        <w:t xml:space="preserve">   NL WEST    </w:t>
      </w:r>
      <w:r>
        <w:t xml:space="preserve">   PEDRO BAEZ    </w:t>
      </w:r>
      <w:r>
        <w:t xml:space="preserve">   ROSS STRIPLING    </w:t>
      </w:r>
      <w:r>
        <w:t xml:space="preserve">   RUSSELL MARTIN    </w:t>
      </w:r>
      <w:r>
        <w:t xml:space="preserve">   SIX RINGS    </w:t>
      </w:r>
      <w:r>
        <w:t xml:space="preserve">   VIN SCULLY    </w:t>
      </w:r>
      <w:r>
        <w:t xml:space="preserve">   WALKER BUEHLER    </w:t>
      </w:r>
      <w:r>
        <w:t xml:space="preserve">   WILL SMITH    </w:t>
      </w:r>
      <w:r>
        <w:t xml:space="preserve">   YIMI GARCIA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Dodgers</dc:title>
  <dcterms:created xsi:type="dcterms:W3CDTF">2021-10-11T10:38:24Z</dcterms:created>
  <dcterms:modified xsi:type="dcterms:W3CDTF">2021-10-11T10:38:24Z</dcterms:modified>
</cp:coreProperties>
</file>