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NATURALEZA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COLINA    </w:t>
      </w:r>
      <w:r>
        <w:t xml:space="preserve">   ROCA    </w:t>
      </w:r>
      <w:r>
        <w:t xml:space="preserve">   ARENA    </w:t>
      </w:r>
      <w:r>
        <w:t xml:space="preserve">   PIEDRA    </w:t>
      </w:r>
      <w:r>
        <w:t xml:space="preserve">   HOJA    </w:t>
      </w:r>
      <w:r>
        <w:t xml:space="preserve">   RAMA    </w:t>
      </w:r>
      <w:r>
        <w:t xml:space="preserve">   BOSQUE    </w:t>
      </w:r>
      <w:r>
        <w:t xml:space="preserve">   CÉSPED    </w:t>
      </w:r>
      <w:r>
        <w:t xml:space="preserve">   CATARATA    </w:t>
      </w:r>
      <w:r>
        <w:t xml:space="preserve">   TIERRA    </w:t>
      </w:r>
      <w:r>
        <w:t xml:space="preserve">   TIEMPO    </w:t>
      </w:r>
      <w:r>
        <w:t xml:space="preserve">   SOL    </w:t>
      </w:r>
      <w:r>
        <w:t xml:space="preserve">   RÍO    </w:t>
      </w:r>
      <w:r>
        <w:t xml:space="preserve">   PLAYA    </w:t>
      </w:r>
      <w:r>
        <w:t xml:space="preserve">   NUBE    </w:t>
      </w:r>
      <w:r>
        <w:t xml:space="preserve">   NIEVE    </w:t>
      </w:r>
      <w:r>
        <w:t xml:space="preserve">   NEBLINA    </w:t>
      </w:r>
      <w:r>
        <w:t xml:space="preserve">   MUNDO    </w:t>
      </w:r>
      <w:r>
        <w:t xml:space="preserve">   MONTE    </w:t>
      </w:r>
      <w:r>
        <w:t xml:space="preserve">   MONTAÑA    </w:t>
      </w:r>
      <w:r>
        <w:t xml:space="preserve">   MAR    </w:t>
      </w:r>
      <w:r>
        <w:t xml:space="preserve">   LLUVIA    </w:t>
      </w:r>
      <w:r>
        <w:t xml:space="preserve">   LUNA    </w:t>
      </w:r>
      <w:r>
        <w:t xml:space="preserve">   HIERBA    </w:t>
      </w:r>
      <w:r>
        <w:t xml:space="preserve">   ESTRELLA    </w:t>
      </w:r>
      <w:r>
        <w:t xml:space="preserve">   CIELO    </w:t>
      </w:r>
      <w:r>
        <w:t xml:space="preserve">   CAMPO    </w:t>
      </w:r>
      <w:r>
        <w:t xml:space="preserve">   ÁRBOL    </w:t>
      </w:r>
      <w:r>
        <w:t xml:space="preserve">   AIRE    </w:t>
      </w:r>
      <w:r>
        <w:t xml:space="preserve">   AGUA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NATURALEZA</dc:title>
  <dcterms:created xsi:type="dcterms:W3CDTF">2021-10-11T10:40:02Z</dcterms:created>
  <dcterms:modified xsi:type="dcterms:W3CDTF">2021-10-11T10:40:02Z</dcterms:modified>
</cp:coreProperties>
</file>