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CROISSANT    </w:t>
      </w:r>
      <w:r>
        <w:t xml:space="preserve">   PAIN    </w:t>
      </w:r>
      <w:r>
        <w:t xml:space="preserve">   GATEAU    </w:t>
      </w:r>
      <w:r>
        <w:t xml:space="preserve">   FROMAGE    </w:t>
      </w:r>
      <w:r>
        <w:t xml:space="preserve">   TARTE    </w:t>
      </w:r>
      <w:r>
        <w:t xml:space="preserve">   TOMATE    </w:t>
      </w:r>
      <w:r>
        <w:t xml:space="preserve">   PECHE    </w:t>
      </w:r>
      <w:r>
        <w:t xml:space="preserve">   BEURRE    </w:t>
      </w:r>
      <w:r>
        <w:t xml:space="preserve">   POULET    </w:t>
      </w:r>
      <w:r>
        <w:t xml:space="preserve">   BOEUF    </w:t>
      </w:r>
      <w:r>
        <w:t xml:space="preserve">   CREVETTE    </w:t>
      </w:r>
      <w:r>
        <w:t xml:space="preserve">   CRABE    </w:t>
      </w:r>
      <w:r>
        <w:t xml:space="preserve">   JAMBON    </w:t>
      </w:r>
      <w:r>
        <w:t xml:space="preserve">   POIRE    </w:t>
      </w:r>
      <w:r>
        <w:t xml:space="preserve">   POMME    </w:t>
      </w:r>
      <w:r>
        <w:t xml:space="preserve">   ORANGE    </w:t>
      </w:r>
      <w:r>
        <w:t xml:space="preserve">   POISSON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2021-10-11T10:38:42Z</dcterms:created>
  <dcterms:modified xsi:type="dcterms:W3CDTF">2021-10-11T10:38:42Z</dcterms:modified>
</cp:coreProperties>
</file>