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PLAYA=BEACH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mar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asolear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sea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crema protector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deck chair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castillo de arena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to sunbathe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sombrilla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shell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cubeta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beach hut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toalla de playa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sunglasses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lentes obscuros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swimsuit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paseo maritimo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arena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sandcastle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bolsa de playa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windbreak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torre de vigilancia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rubber 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concha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beach bag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pelota de playa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asoleadero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shovel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sombrero para el sol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suntan lotion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ola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lifeguard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salvavidas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hotel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caseta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beach ball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traje de bano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lifeguard lower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 barrera contra el viento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sunblock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bronceador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beach towel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pala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sunhat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hotel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promenade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llanta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beach umbrella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PLAYA=BEACH</dc:title>
  <dcterms:created xsi:type="dcterms:W3CDTF">2021-10-11T10:40:41Z</dcterms:created>
  <dcterms:modified xsi:type="dcterms:W3CDTF">2021-10-11T10:40:41Z</dcterms:modified>
</cp:coreProperties>
</file>