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PROMESSA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.... il prossimo viene al primo posto per un e/g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è breve e conciso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 contrario di peggio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 si compie verso il proprio Paese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nostro è giallo e blu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simbolo dell'AGESCI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 rima con maniglia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percorso tra i boschi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pongono il loro....nel meritare fiducia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è articolata in più punti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PROMESSA</dc:title>
  <dcterms:created xsi:type="dcterms:W3CDTF">2021-10-11T10:40:39Z</dcterms:created>
  <dcterms:modified xsi:type="dcterms:W3CDTF">2021-10-11T10:40:39Z</dcterms:modified>
</cp:coreProperties>
</file>