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KNICKERS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TRACK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JACKET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UNDERPANTS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TROUSERS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2021-10-11T10:40:49Z</dcterms:created>
  <dcterms:modified xsi:type="dcterms:W3CDTF">2021-10-11T10:40:49Z</dcterms:modified>
</cp:coreProperties>
</file>