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GUANTES    </w:t>
      </w:r>
      <w:r>
        <w:t xml:space="preserve">   ZAPATILLAS    </w:t>
      </w:r>
      <w:r>
        <w:t xml:space="preserve">   PIJAMAS    </w:t>
      </w:r>
      <w:r>
        <w:t xml:space="preserve">   TENIS    </w:t>
      </w:r>
      <w:r>
        <w:t xml:space="preserve">   CHAQUETA    </w:t>
      </w:r>
      <w:r>
        <w:t xml:space="preserve">   CHANCLETAS    </w:t>
      </w:r>
      <w:r>
        <w:t xml:space="preserve">   SOMBRERO    </w:t>
      </w:r>
      <w:r>
        <w:t xml:space="preserve">   GORRO    </w:t>
      </w:r>
      <w:r>
        <w:t xml:space="preserve">   BUFANDA    </w:t>
      </w:r>
      <w:r>
        <w:t xml:space="preserve">   BOTAS    </w:t>
      </w:r>
      <w:r>
        <w:t xml:space="preserve">   SANDALIAS    </w:t>
      </w:r>
      <w:r>
        <w:t xml:space="preserve">   CHALECO    </w:t>
      </w:r>
      <w:r>
        <w:t xml:space="preserve">   ESMOQUIN    </w:t>
      </w:r>
      <w:r>
        <w:t xml:space="preserve">   TRAJE    </w:t>
      </w:r>
      <w:r>
        <w:t xml:space="preserve">   CALZONCILLOS    </w:t>
      </w:r>
      <w:r>
        <w:t xml:space="preserve">   CORBATA    </w:t>
      </w:r>
      <w:r>
        <w:t xml:space="preserve">   ABRIGO    </w:t>
      </w:r>
      <w:r>
        <w:t xml:space="preserve">   SUDADERA    </w:t>
      </w:r>
      <w:r>
        <w:t xml:space="preserve">   MEDIAS    </w:t>
      </w:r>
      <w:r>
        <w:t xml:space="preserve">   TACONES    </w:t>
      </w:r>
      <w:r>
        <w:t xml:space="preserve">   FALDA    </w:t>
      </w:r>
      <w:r>
        <w:t xml:space="preserve">   VAQUEROS    </w:t>
      </w:r>
      <w:r>
        <w:t xml:space="preserve">   VESTIDO    </w:t>
      </w:r>
      <w:r>
        <w:t xml:space="preserve">   CALCETINES    </w:t>
      </w:r>
      <w:r>
        <w:t xml:space="preserve">   BLUSA    </w:t>
      </w:r>
      <w:r>
        <w:t xml:space="preserve">   IMPERMEABLE    </w:t>
      </w:r>
      <w:r>
        <w:t xml:space="preserve">   PANTALONES    </w:t>
      </w:r>
      <w:r>
        <w:t xml:space="preserve">   MITONES    </w:t>
      </w:r>
      <w:r>
        <w:t xml:space="preserve">   CAMISETA    </w:t>
      </w:r>
      <w:r>
        <w:t xml:space="preserve">   CAMISA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2021-10-11T10:41:02Z</dcterms:created>
  <dcterms:modified xsi:type="dcterms:W3CDTF">2021-10-11T10:41:02Z</dcterms:modified>
</cp:coreProperties>
</file>