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BLUSA    </w:t>
      </w:r>
      <w:r>
        <w:t xml:space="preserve">   FALDA    </w:t>
      </w:r>
      <w:r>
        <w:t xml:space="preserve">   BOTAS    </w:t>
      </w:r>
      <w:r>
        <w:t xml:space="preserve">   PIJAMA    </w:t>
      </w:r>
      <w:r>
        <w:t xml:space="preserve">   GAFAS DE SOL    </w:t>
      </w:r>
      <w:r>
        <w:t xml:space="preserve">   CHALECO    </w:t>
      </w:r>
      <w:r>
        <w:t xml:space="preserve">   GUANTES    </w:t>
      </w:r>
      <w:r>
        <w:t xml:space="preserve">   CORBATA    </w:t>
      </w:r>
      <w:r>
        <w:t xml:space="preserve">   SUDADERA    </w:t>
      </w:r>
      <w:r>
        <w:t xml:space="preserve">   MEDIAS    </w:t>
      </w:r>
      <w:r>
        <w:t xml:space="preserve">   SUETER    </w:t>
      </w:r>
      <w:r>
        <w:t xml:space="preserve">   IMPERMEABLE    </w:t>
      </w:r>
      <w:r>
        <w:t xml:space="preserve">   JEANS    </w:t>
      </w:r>
      <w:r>
        <w:t xml:space="preserve">   SOMBRERO    </w:t>
      </w:r>
      <w:r>
        <w:t xml:space="preserve">   ABRIGO    </w:t>
      </w:r>
      <w:r>
        <w:t xml:space="preserve">   CAMISA    </w:t>
      </w:r>
      <w:r>
        <w:t xml:space="preserve">   CAMISETA    </w:t>
      </w:r>
      <w:r>
        <w:t xml:space="preserve">   SANDALIAS    </w:t>
      </w:r>
      <w:r>
        <w:t xml:space="preserve">   TENIS    </w:t>
      </w:r>
      <w:r>
        <w:t xml:space="preserve">   GORRA    </w:t>
      </w:r>
      <w:r>
        <w:t xml:space="preserve">   VESTIDO    </w:t>
      </w:r>
      <w:r>
        <w:t xml:space="preserve">   PANTALONES    </w:t>
      </w:r>
      <w:r>
        <w:t xml:space="preserve">   BUFANDA    </w:t>
      </w:r>
      <w:r>
        <w:t xml:space="preserve">   CHAQUETA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2021-10-11T10:39:35Z</dcterms:created>
  <dcterms:modified xsi:type="dcterms:W3CDTF">2021-10-11T10:39:35Z</dcterms:modified>
</cp:coreProperties>
</file>