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SAINT VALENTIN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COEUR    </w:t>
      </w:r>
      <w:r>
        <w:t xml:space="preserve">   FLECHE    </w:t>
      </w:r>
      <w:r>
        <w:t xml:space="preserve">   CUPIDON    </w:t>
      </w:r>
      <w:r>
        <w:t xml:space="preserve">   ROMANTIQUE    </w:t>
      </w:r>
      <w:r>
        <w:t xml:space="preserve">   CHOCOLATS    </w:t>
      </w:r>
      <w:r>
        <w:t xml:space="preserve">   CADEAUX    </w:t>
      </w:r>
      <w:r>
        <w:t xml:space="preserve">   BONBONS    </w:t>
      </w:r>
      <w:r>
        <w:t xml:space="preserve">   FLEURS    </w:t>
      </w:r>
      <w:r>
        <w:t xml:space="preserve">   QUATORZE    </w:t>
      </w:r>
      <w:r>
        <w:t xml:space="preserve">   FEVRIER    </w:t>
      </w:r>
      <w:r>
        <w:t xml:space="preserve">   AMOUR    </w:t>
      </w:r>
      <w:r>
        <w:t xml:space="preserve">   VALENTIN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SAINT VALENTIN</dc:title>
  <dcterms:created xsi:type="dcterms:W3CDTF">2021-10-11T10:39:28Z</dcterms:created>
  <dcterms:modified xsi:type="dcterms:W3CDTF">2021-10-11T10:39:28Z</dcterms:modified>
</cp:coreProperties>
</file>