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Cantando    </w:t>
      </w:r>
      <w:r>
        <w:t xml:space="preserve">   Baliando    </w:t>
      </w:r>
      <w:r>
        <w:t xml:space="preserve">   Saltando    </w:t>
      </w:r>
      <w:r>
        <w:t xml:space="preserve">   Jugando    </w:t>
      </w:r>
      <w:r>
        <w:t xml:space="preserve">   Pensando    </w:t>
      </w:r>
      <w:r>
        <w:t xml:space="preserve">   Comiendo    </w:t>
      </w:r>
      <w:r>
        <w:t xml:space="preserve">   Comprando    </w:t>
      </w:r>
      <w:r>
        <w:t xml:space="preserve">   Nadando    </w:t>
      </w:r>
      <w:r>
        <w:t xml:space="preserve">   Caminando    </w:t>
      </w:r>
      <w:r>
        <w:t xml:space="preserve">   Dormiendo    </w:t>
      </w:r>
      <w:r>
        <w:t xml:space="preserve">   Escribiendo    </w:t>
      </w:r>
      <w:r>
        <w:t xml:space="preserve">   Bebiendo    </w:t>
      </w:r>
      <w:r>
        <w:t xml:space="preserve">   Escuchando    </w:t>
      </w:r>
      <w:r>
        <w:t xml:space="preserve">   Sonriendo    </w:t>
      </w:r>
      <w:r>
        <w:t xml:space="preserve">   Riendo    </w:t>
      </w:r>
      <w:r>
        <w:t xml:space="preserve">   Descansando    </w:t>
      </w:r>
      <w:r>
        <w:t xml:space="preserve">   Soñando    </w:t>
      </w:r>
      <w:r>
        <w:t xml:space="preserve">   Conduciendo    </w:t>
      </w:r>
      <w:r>
        <w:t xml:space="preserve">   Leyendo    </w:t>
      </w:r>
      <w:r>
        <w:t xml:space="preserve">   Hablando    </w:t>
      </w:r>
      <w:r>
        <w:t xml:space="preserve">   Vendaval    </w:t>
      </w:r>
      <w:r>
        <w:t xml:space="preserve">   Lluminación    </w:t>
      </w:r>
      <w:r>
        <w:t xml:space="preserve">   Truena    </w:t>
      </w:r>
      <w:r>
        <w:t xml:space="preserve">   Nieva    </w:t>
      </w:r>
      <w:r>
        <w:t xml:space="preserve">   Clima    </w:t>
      </w:r>
      <w:r>
        <w:t xml:space="preserve">   Granizo    </w:t>
      </w:r>
      <w:r>
        <w:t xml:space="preserve">   Nubes    </w:t>
      </w:r>
      <w:r>
        <w:t xml:space="preserve">   Humedad    </w:t>
      </w:r>
      <w:r>
        <w:t xml:space="preserve">   Neblina    </w:t>
      </w:r>
      <w:r>
        <w:t xml:space="preserve">   Niebla    </w:t>
      </w:r>
      <w:r>
        <w:t xml:space="preserve">   Congelación    </w:t>
      </w:r>
      <w:r>
        <w:t xml:space="preserve">   Lluvioso    </w:t>
      </w:r>
      <w:r>
        <w:t xml:space="preserve">   Buen-tiempo    </w:t>
      </w:r>
      <w:r>
        <w:t xml:space="preserve">   Mal-tiempo    </w:t>
      </w:r>
      <w:r>
        <w:t xml:space="preserve">   Fresco    </w:t>
      </w:r>
      <w:r>
        <w:t xml:space="preserve">   Sol    </w:t>
      </w:r>
      <w:r>
        <w:t xml:space="preserve">   Viento    </w:t>
      </w:r>
      <w:r>
        <w:t xml:space="preserve">   Tempertura    </w:t>
      </w:r>
      <w:r>
        <w:t xml:space="preserve">   Calor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SOPA DE LETRAS</dc:title>
  <dcterms:created xsi:type="dcterms:W3CDTF">2021-10-11T10:39:58Z</dcterms:created>
  <dcterms:modified xsi:type="dcterms:W3CDTF">2021-10-11T10:39:58Z</dcterms:modified>
</cp:coreProperties>
</file>