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LBJ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vice president    </w:t>
      </w:r>
      <w:r>
        <w:t xml:space="preserve">   protests    </w:t>
      </w:r>
      <w:r>
        <w:t xml:space="preserve">   war    </w:t>
      </w:r>
      <w:r>
        <w:t xml:space="preserve">   Vietnam    </w:t>
      </w:r>
      <w:r>
        <w:t xml:space="preserve">   Economics    </w:t>
      </w:r>
      <w:r>
        <w:t xml:space="preserve">   JFK    </w:t>
      </w:r>
      <w:r>
        <w:t xml:space="preserve">   Lady Bird    </w:t>
      </w:r>
      <w:r>
        <w:t xml:space="preserve">   Texas    </w:t>
      </w:r>
      <w:r>
        <w:t xml:space="preserve">   Poverty    </w:t>
      </w:r>
      <w:r>
        <w:t xml:space="preserve">   Medicade    </w:t>
      </w:r>
      <w:r>
        <w:t xml:space="preserve">   Medicare    </w:t>
      </w:r>
      <w:r>
        <w:t xml:space="preserve">   Great society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LBJ word search</dc:title>
  <dcterms:created xsi:type="dcterms:W3CDTF">2021-10-11T10:50:29Z</dcterms:created>
  <dcterms:modified xsi:type="dcterms:W3CDTF">2021-10-11T10:50:29Z</dcterms:modified>
</cp:coreProperties>
</file>