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LCMS Sopa De Letras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Rodillas    </w:t>
      </w:r>
      <w:r>
        <w:t xml:space="preserve">   peligrosos    </w:t>
      </w:r>
      <w:r>
        <w:t xml:space="preserve">   estrella    </w:t>
      </w:r>
      <w:r>
        <w:t xml:space="preserve">   cuadra    </w:t>
      </w:r>
      <w:r>
        <w:t xml:space="preserve">   ordinarios    </w:t>
      </w:r>
      <w:r>
        <w:t xml:space="preserve">   Cadillac    </w:t>
      </w:r>
      <w:r>
        <w:t xml:space="preserve">   Louie    </w:t>
      </w:r>
      <w:r>
        <w:t xml:space="preserve">   Bajo    </w:t>
      </w:r>
      <w:r>
        <w:t xml:space="preserve">   Casa    </w:t>
      </w:r>
      <w:r>
        <w:t xml:space="preserve">   Brazos    </w:t>
      </w:r>
      <w:r>
        <w:t xml:space="preserve">   Cuadra    </w:t>
      </w:r>
      <w:r>
        <w:t xml:space="preserve">   Arbol    </w:t>
      </w:r>
      <w:r>
        <w:t xml:space="preserve">   Patio    </w:t>
      </w:r>
      <w:r>
        <w:t xml:space="preserve">   Chuecos    </w:t>
      </w:r>
      <w:r>
        <w:t xml:space="preserve">   Cuartos    </w:t>
      </w:r>
      <w:r>
        <w:t xml:space="preserve">   Perro    </w:t>
      </w:r>
      <w:r>
        <w:t xml:space="preserve">   Cathy    </w:t>
      </w:r>
      <w:r>
        <w:t xml:space="preserve">   Meme    </w:t>
      </w:r>
      <w:r>
        <w:t xml:space="preserve">   Esperanza    </w:t>
      </w:r>
      <w:r>
        <w:t xml:space="preserve">   Mango Sreet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LCMS Sopa De Letras</dc:title>
  <dcterms:created xsi:type="dcterms:W3CDTF">2021-10-11T10:49:47Z</dcterms:created>
  <dcterms:modified xsi:type="dcterms:W3CDTF">2021-10-11T10:49:47Z</dcterms:modified>
</cp:coreProperties>
</file>