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Previous director of church Audio-Visual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Utah temple with most sealing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temples currently operating in 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No. of versions of Angel Moroni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Russell second, not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Apostle once companions with Elder Holland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temple outside mainland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was 36 when he joined the Quorum of the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Living Apostle not yet mentioned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100th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No. of Presidential Innaugurations MoTab performed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President Uchtdorf's grandmother joined the church when she met a member waiting in the ______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Renlund's first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Originally had white Angel Moroni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Utah temple with largest grounds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Previous Name of Joseph Smith Memorial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President Nelson served as Sunday School General President for ________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mission Elder Rasband served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temple in Idaho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trials during which Elder Christofferson clerked in the D.C. District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 of 150th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Apostle, but another Netherlands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Elder Oaks was chairman of ________ for 5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Growing up, church meetings were held in President Eyring's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World's Fair MoTab performed at as part of first national tour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 CROSSWORD</dc:title>
  <dcterms:created xsi:type="dcterms:W3CDTF">2021-10-11T10:50:44Z</dcterms:created>
  <dcterms:modified xsi:type="dcterms:W3CDTF">2021-10-11T10:50:44Z</dcterms:modified>
</cp:coreProperties>
</file>