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LEADERSHIP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Integrity    </w:t>
      </w:r>
      <w:r>
        <w:t xml:space="preserve">   Potential    </w:t>
      </w:r>
      <w:r>
        <w:t xml:space="preserve">   Responsible    </w:t>
      </w:r>
      <w:r>
        <w:t xml:space="preserve">   Motivational    </w:t>
      </w:r>
      <w:r>
        <w:t xml:space="preserve">   Cooperative    </w:t>
      </w:r>
      <w:r>
        <w:t xml:space="preserve">   Trustworthy    </w:t>
      </w:r>
      <w:r>
        <w:t xml:space="preserve">   Respectful    </w:t>
      </w:r>
      <w:r>
        <w:t xml:space="preserve">   Positive    </w:t>
      </w:r>
      <w:r>
        <w:t xml:space="preserve">   Loyalty    </w:t>
      </w:r>
      <w:r>
        <w:t xml:space="preserve">   Enthusiasm    </w:t>
      </w:r>
      <w:r>
        <w:t xml:space="preserve">   Character    </w:t>
      </w:r>
      <w:r>
        <w:t xml:space="preserve">   Wisdom    </w:t>
      </w:r>
      <w:r>
        <w:t xml:space="preserve">   Team    </w:t>
      </w:r>
      <w:r>
        <w:t xml:space="preserve">   Purpose    </w:t>
      </w:r>
      <w:r>
        <w:t xml:space="preserve">   Persceverance    </w:t>
      </w:r>
      <w:r>
        <w:t xml:space="preserve">   Honor    </w:t>
      </w:r>
      <w:r>
        <w:t xml:space="preserve">   Empathy    </w:t>
      </w:r>
      <w:r>
        <w:t xml:space="preserve">   Values    </w:t>
      </w:r>
      <w:r>
        <w:t xml:space="preserve">   Successful    </w:t>
      </w:r>
      <w:r>
        <w:t xml:space="preserve">   Powerful    </w:t>
      </w:r>
      <w:r>
        <w:t xml:space="preserve">   Optimistic    </w:t>
      </w:r>
      <w:r>
        <w:t xml:space="preserve">   Leadership    </w:t>
      </w:r>
      <w:r>
        <w:t xml:space="preserve">   Honesty    </w:t>
      </w:r>
      <w:r>
        <w:t xml:space="preserve">   Courage    </w:t>
      </w:r>
      <w:r>
        <w:t xml:space="preserve">   Attitude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</dc:title>
  <dcterms:created xsi:type="dcterms:W3CDTF">2021-10-11T10:52:51Z</dcterms:created>
  <dcterms:modified xsi:type="dcterms:W3CDTF">2021-10-11T10:52:51Z</dcterms:modified>
</cp:coreProperties>
</file>