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LEBARRONS LIZARD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THURSDAY    </w:t>
      </w:r>
      <w:r>
        <w:t xml:space="preserve">   PERFECT    </w:t>
      </w:r>
      <w:r>
        <w:t xml:space="preserve">   DIDN'T    </w:t>
      </w:r>
      <w:r>
        <w:t xml:space="preserve">   WASN'T    </w:t>
      </w:r>
      <w:r>
        <w:t xml:space="preserve">   HE'D    </w:t>
      </w:r>
      <w:r>
        <w:t xml:space="preserve">   WORTH    </w:t>
      </w:r>
      <w:r>
        <w:t xml:space="preserve">   GIRLS    </w:t>
      </w:r>
      <w:r>
        <w:t xml:space="preserve">   PURR    </w:t>
      </w:r>
      <w:r>
        <w:t xml:space="preserve">   SERVE    </w:t>
      </w:r>
      <w:r>
        <w:t xml:space="preserve">   PERCH    </w:t>
      </w:r>
      <w:r>
        <w:t xml:space="preserve">   LEARN    </w:t>
      </w:r>
      <w:r>
        <w:t xml:space="preserve">   WORLD    </w:t>
      </w:r>
      <w:r>
        <w:t xml:space="preserve">   NURSE    </w:t>
      </w:r>
      <w:r>
        <w:t xml:space="preserve">   HERDS    </w:t>
      </w:r>
      <w:r>
        <w:t xml:space="preserve">   WORD    </w:t>
      </w:r>
      <w:r>
        <w:t xml:space="preserve">   EARN    </w:t>
      </w:r>
      <w:r>
        <w:t xml:space="preserve">   FIRST    </w:t>
      </w:r>
      <w:r>
        <w:t xml:space="preserve">   FIRM    </w:t>
      </w:r>
      <w:r>
        <w:t xml:space="preserve">   THIRD    </w:t>
      </w:r>
      <w:r>
        <w:t xml:space="preserve">   TURNS    </w:t>
      </w:r>
      <w:r>
        <w:t xml:space="preserve">   SNAKE    </w:t>
      </w:r>
      <w:r>
        <w:t xml:space="preserve">   CROCS    </w:t>
      </w:r>
      <w:r>
        <w:t xml:space="preserve">   DINO    </w:t>
      </w:r>
      <w:r>
        <w:t xml:space="preserve">   GODZILLA    </w:t>
      </w:r>
      <w:r>
        <w:t xml:space="preserve">   GREEN    </w:t>
      </w:r>
      <w:r>
        <w:t xml:space="preserve">   IGWANNA    </w:t>
      </w:r>
      <w:r>
        <w:t xml:space="preserve">   LIZARD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LEBARRONS LIZARD PROJECT</dc:title>
  <dcterms:created xsi:type="dcterms:W3CDTF">2021-10-11T10:53:39Z</dcterms:created>
  <dcterms:modified xsi:type="dcterms:W3CDTF">2021-10-11T10:53:39Z</dcterms:modified>
</cp:coreProperties>
</file>