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metal statue in the centre of the quad (there's a cheer about it)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animal is on our official coat of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first name of our Cabinet Prime minister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area in LEC with the air hockey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Instagram account for the college office is @________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first name of the person LEC is named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Sapientia et____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Our off-campus residence building is called the LEC______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LEC's mascot is 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nickname for our dining hall (Hint: it involves Toads and it's 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unofficial name of LEC'S mascot (Hint: there’s 3 parts to the name, don’t worry about punctuation and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name of our college 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LEC no 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LEC college office is closer to this LEC residence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Best place to go on hikes on campus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nickname for the area in LEC that has a piano and a 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LEC'S colours are Yellow and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Red, Orange and Yellow are all sections in which LEC residence building?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 Crossword</dc:title>
  <dcterms:created xsi:type="dcterms:W3CDTF">2021-10-11T10:55:31Z</dcterms:created>
  <dcterms:modified xsi:type="dcterms:W3CDTF">2021-10-11T10:55:31Z</dcterms:modified>
</cp:coreProperties>
</file>