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LEFT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TOOTHPASTE    </w:t>
      </w:r>
      <w:r>
        <w:t xml:space="preserve">   HAIRSPRAY    </w:t>
      </w:r>
      <w:r>
        <w:t xml:space="preserve">   LOTION    </w:t>
      </w:r>
      <w:r>
        <w:t xml:space="preserve">   TOILET PAPER    </w:t>
      </w:r>
      <w:r>
        <w:t xml:space="preserve">   SHOWER    </w:t>
      </w:r>
      <w:r>
        <w:t xml:space="preserve">   TOOTHBRUSH    </w:t>
      </w:r>
      <w:r>
        <w:t xml:space="preserve">   CURLING IRON    </w:t>
      </w:r>
      <w:r>
        <w:t xml:space="preserve">   COLOGNE    </w:t>
      </w:r>
      <w:r>
        <w:t xml:space="preserve">   MIRROR    </w:t>
      </w:r>
      <w:r>
        <w:t xml:space="preserve">   BODYWASH    </w:t>
      </w:r>
      <w:r>
        <w:t xml:space="preserve">   POOP    </w:t>
      </w:r>
      <w:r>
        <w:t xml:space="preserve">   CONDITIONER    </w:t>
      </w:r>
      <w:r>
        <w:t xml:space="preserve">   PERFUME    </w:t>
      </w:r>
      <w:r>
        <w:t xml:space="preserve">   BUBBLE BATH    </w:t>
      </w:r>
      <w:r>
        <w:t xml:space="preserve">   SHAVING CREAM    </w:t>
      </w:r>
      <w:r>
        <w:t xml:space="preserve">   SHAMPOO    </w:t>
      </w:r>
      <w:r>
        <w:t xml:space="preserve">   MOUTHWASH    </w:t>
      </w:r>
      <w:r>
        <w:t xml:space="preserve">   COMB    </w:t>
      </w:r>
      <w:r>
        <w:t xml:space="preserve">   DEODORANT    </w:t>
      </w:r>
      <w:r>
        <w:t xml:space="preserve">   RUBBER DUCK    </w:t>
      </w:r>
      <w:r>
        <w:t xml:space="preserve">   WASHCLOTH    </w:t>
      </w:r>
      <w:r>
        <w:t xml:space="preserve">   SOAP    </w:t>
      </w:r>
      <w:r>
        <w:t xml:space="preserve">   MAKEUP    </w:t>
      </w:r>
      <w:r>
        <w:t xml:space="preserve">   HAIR BRUSH    </w:t>
      </w:r>
      <w:r>
        <w:t xml:space="preserve">   FACE SCRUB    </w:t>
      </w:r>
      <w:r>
        <w:t xml:space="preserve">   TOWEL    </w:t>
      </w:r>
      <w:r>
        <w:t xml:space="preserve">   RAZORS    </w:t>
      </w:r>
      <w:r>
        <w:t xml:space="preserve">   HAIR DRYER    </w:t>
      </w:r>
      <w:r>
        <w:t xml:space="preserve">   BUTT WIPES    </w:t>
      </w:r>
      <w:r>
        <w:t xml:space="preserve">   BATHTUB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LEFT YOUR PHONE?</dc:title>
  <dcterms:created xsi:type="dcterms:W3CDTF">2021-10-11T10:55:06Z</dcterms:created>
  <dcterms:modified xsi:type="dcterms:W3CDTF">2021-10-11T10:55:06Z</dcterms:modified>
</cp:coreProperties>
</file>