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LEGAL RECOVERIES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After the PL Team building hike, where did they go to braai?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BDR first joined with PL, who was the TL?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sold doughnuts and pies in the 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OMF won the Debt Review award in which non-banking category?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filing room on the second floor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Each department was assigned an animal to represent them, eg. PL - Lion, Internal Legal - wasp, etc. What was the document distribution team?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did Siggie share an office with in 2011?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the youngest in the department?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Three words are painted on the wall in the LR meeting room. These are attitude, effort and..,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did Neil dress up as at Legal Recoveries YEF in 2015?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LR won their first "Team Award" at Night of the Stars at which venue?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first Internal Legal department head?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Siggie's full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LR dress as for diversity day the year they appeared on the cover of Amicus?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team won the first Legal Recoveries "Defense Forces" competition?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Belinda call Mawadda?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Pre-Legal and Internal Legal known as previously?</w:t>
            </w:r>
          </w:p>
        </w:tc>
      </w:tr>
    </w:tbl>
    <w:p>
      <w:pPr>
        <w:pStyle w:val="WordBankMedium"/>
      </w:pPr>
      <w:r>
        <w:t xml:space="preserve">   Mawabs    </w:t>
      </w:r>
      <w:r>
        <w:t xml:space="preserve">   Navy    </w:t>
      </w:r>
      <w:r>
        <w:t xml:space="preserve">   Siegfried    </w:t>
      </w:r>
      <w:r>
        <w:t xml:space="preserve">   Large    </w:t>
      </w:r>
      <w:r>
        <w:t xml:space="preserve">   Naude Smith    </w:t>
      </w:r>
      <w:r>
        <w:t xml:space="preserve">   Santa Claus    </w:t>
      </w:r>
      <w:r>
        <w:t xml:space="preserve">   Faizel Meyer    </w:t>
      </w:r>
      <w:r>
        <w:t xml:space="preserve">   CIL    </w:t>
      </w:r>
      <w:r>
        <w:t xml:space="preserve">   The dungeon    </w:t>
      </w:r>
      <w:r>
        <w:t xml:space="preserve">   Marcel    </w:t>
      </w:r>
      <w:r>
        <w:t xml:space="preserve">   Two Oceans Aquarium    </w:t>
      </w:r>
      <w:r>
        <w:t xml:space="preserve">   Results    </w:t>
      </w:r>
      <w:r>
        <w:t xml:space="preserve">   Ants    </w:t>
      </w:r>
      <w:r>
        <w:t xml:space="preserve">   Wynberg Park    </w:t>
      </w:r>
      <w:r>
        <w:t xml:space="preserve">   Anthena    </w:t>
      </w:r>
      <w:r>
        <w:t xml:space="preserve">   India    </w:t>
      </w:r>
      <w:r>
        <w:t xml:space="preserve">   Uncle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RECOVERIES</dc:title>
  <dcterms:created xsi:type="dcterms:W3CDTF">2021-10-11T10:55:57Z</dcterms:created>
  <dcterms:modified xsi:type="dcterms:W3CDTF">2021-10-11T10:55:57Z</dcterms:modified>
</cp:coreProperties>
</file>