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LEGOS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bricks    </w:t>
      </w:r>
      <w:r>
        <w:t xml:space="preserve">   build    </w:t>
      </w:r>
      <w:r>
        <w:t xml:space="preserve">   characters    </w:t>
      </w:r>
      <w:r>
        <w:t xml:space="preserve">   colors    </w:t>
      </w:r>
      <w:r>
        <w:t xml:space="preserve">   create    </w:t>
      </w:r>
      <w:r>
        <w:t xml:space="preserve">   denmark    </w:t>
      </w:r>
      <w:r>
        <w:t xml:space="preserve">   empire    </w:t>
      </w:r>
      <w:r>
        <w:t xml:space="preserve">   fun    </w:t>
      </w:r>
      <w:r>
        <w:t xml:space="preserve">   imagination    </w:t>
      </w:r>
      <w:r>
        <w:t xml:space="preserve">   lego    </w:t>
      </w:r>
      <w:r>
        <w:t xml:space="preserve">   legoland    </w:t>
      </w:r>
      <w:r>
        <w:t xml:space="preserve">   pieces    </w:t>
      </w:r>
      <w:r>
        <w:t xml:space="preserve">   plastic    </w:t>
      </w:r>
      <w:r>
        <w:t xml:space="preserve">   playwell    </w:t>
      </w:r>
      <w:r>
        <w:t xml:space="preserve">   shapes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LEGOS</dc:title>
  <dcterms:created xsi:type="dcterms:W3CDTF">2021-10-11T10:55:23Z</dcterms:created>
  <dcterms:modified xsi:type="dcterms:W3CDTF">2021-10-11T10:55:23Z</dcterms:modified>
</cp:coreProperties>
</file>