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LEGO NINJAGO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MECH    </w:t>
      </w:r>
      <w:r>
        <w:t xml:space="preserve">   ICETANK    </w:t>
      </w:r>
      <w:r>
        <w:t xml:space="preserve">   SHARKARMY    </w:t>
      </w:r>
      <w:r>
        <w:t xml:space="preserve">   GARMADAN    </w:t>
      </w:r>
      <w:r>
        <w:t xml:space="preserve">   SENSEIWU    </w:t>
      </w:r>
      <w:r>
        <w:t xml:space="preserve">   LLOYD    </w:t>
      </w:r>
      <w:r>
        <w:t xml:space="preserve">   JAY    </w:t>
      </w:r>
      <w:r>
        <w:t xml:space="preserve">   NYA    </w:t>
      </w:r>
      <w:r>
        <w:t xml:space="preserve">   KAI    </w:t>
      </w:r>
      <w:r>
        <w:t xml:space="preserve">   ZANE    </w:t>
      </w:r>
      <w:r>
        <w:t xml:space="preserve">   COLE    </w:t>
      </w:r>
      <w:r>
        <w:t xml:space="preserve">   NINJAGO    </w:t>
      </w:r>
      <w:r>
        <w:t xml:space="preserve">   LEGO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NINJAGO</dc:title>
  <dcterms:created xsi:type="dcterms:W3CDTF">2021-10-11T10:55:12Z</dcterms:created>
  <dcterms:modified xsi:type="dcterms:W3CDTF">2021-10-11T10:55:12Z</dcterms:modified>
</cp:coreProperties>
</file>