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LEIDY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PAUL    </w:t>
      </w:r>
      <w:r>
        <w:t xml:space="preserve">   FRANKLIN    </w:t>
      </w:r>
      <w:r>
        <w:t xml:space="preserve">   ROBERT    </w:t>
      </w:r>
      <w:r>
        <w:t xml:space="preserve">   MARJORIE    </w:t>
      </w:r>
      <w:r>
        <w:t xml:space="preserve">   ANDREW    </w:t>
      </w:r>
      <w:r>
        <w:t xml:space="preserve">   JORDAN    </w:t>
      </w:r>
      <w:r>
        <w:t xml:space="preserve">   WILLIAM    </w:t>
      </w:r>
      <w:r>
        <w:t xml:space="preserve">   ANTHONY    </w:t>
      </w:r>
      <w:r>
        <w:t xml:space="preserve">   CHRISTINA    </w:t>
      </w:r>
      <w:r>
        <w:t xml:space="preserve">   KIMBERLY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LEIDY</dc:title>
  <dcterms:created xsi:type="dcterms:W3CDTF">2021-10-11T10:56:22Z</dcterms:created>
  <dcterms:modified xsi:type="dcterms:W3CDTF">2021-10-11T10:56:22Z</dcterms:modified>
</cp:coreProperties>
</file>