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LENTEN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ASH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Christian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Jesus entered Jerusalem on this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Day in Lent recalling Jesus' death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Branches waved at Jesus upon his entry into Jerusalem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 with Jesus at the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Jesus prayed for 40 days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Jesus died upon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 spend Lent preparing for Jesus death and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Giving to ________ is a good Lenten practice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Jesus shed for our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Holy Communion started after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go without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final week of Lent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days in 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Season after 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Disciple who betrayed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PALM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LENTEN CROSSWORD</dc:title>
  <dcterms:created xsi:type="dcterms:W3CDTF">2021-10-11T10:56:32Z</dcterms:created>
  <dcterms:modified xsi:type="dcterms:W3CDTF">2021-10-11T10:56:32Z</dcterms:modified>
</cp:coreProperties>
</file>