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LEOPARD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african    </w:t>
      </w:r>
      <w:r>
        <w:t xml:space="preserve">   central asia    </w:t>
      </w:r>
      <w:r>
        <w:t xml:space="preserve">   endangered    </w:t>
      </w:r>
      <w:r>
        <w:t xml:space="preserve">   fast    </w:t>
      </w:r>
      <w:r>
        <w:t xml:space="preserve">   felidae    </w:t>
      </w:r>
      <w:r>
        <w:t xml:space="preserve">   independent    </w:t>
      </w:r>
      <w:r>
        <w:t xml:space="preserve">   indian    </w:t>
      </w:r>
      <w:r>
        <w:t xml:space="preserve">   leopard    </w:t>
      </w:r>
      <w:r>
        <w:t xml:space="preserve">   panthera    </w:t>
      </w:r>
      <w:r>
        <w:t xml:space="preserve">   pardus    </w:t>
      </w:r>
      <w:r>
        <w:t xml:space="preserve">   predator    </w:t>
      </w:r>
      <w:r>
        <w:t xml:space="preserve">   sharp teeth    </w:t>
      </w:r>
      <w:r>
        <w:t xml:space="preserve">   solitary    </w:t>
      </w:r>
      <w:r>
        <w:t xml:space="preserve">   spotted    </w:t>
      </w:r>
      <w:r>
        <w:t xml:space="preserve">   thirty-sixmph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LEOPARD</dc:title>
  <dcterms:created xsi:type="dcterms:W3CDTF">2021-10-11T10:57:02Z</dcterms:created>
  <dcterms:modified xsi:type="dcterms:W3CDTF">2021-10-11T10:57:02Z</dcterms:modified>
</cp:coreProperties>
</file>