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 13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TOAD    </w:t>
      </w:r>
      <w:r>
        <w:t xml:space="preserve">   ROAD    </w:t>
      </w:r>
      <w:r>
        <w:t xml:space="preserve">   COAT    </w:t>
      </w:r>
      <w:r>
        <w:t xml:space="preserve">   BOAT    </w:t>
      </w:r>
      <w:r>
        <w:t xml:space="preserve">   SNOW    </w:t>
      </w:r>
      <w:r>
        <w:t xml:space="preserve">   BLOW    </w:t>
      </w:r>
      <w:r>
        <w:t xml:space="preserve">   LOW    </w:t>
      </w:r>
      <w:r>
        <w:t xml:space="preserve">   GROW    </w:t>
      </w:r>
      <w:r>
        <w:t xml:space="preserve">   ROW    </w:t>
      </w:r>
      <w:r>
        <w:t xml:space="preserve">   SHOW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13</dc:title>
  <dcterms:created xsi:type="dcterms:W3CDTF">2021-10-11T11:00:36Z</dcterms:created>
  <dcterms:modified xsi:type="dcterms:W3CDTF">2021-10-11T11:00:36Z</dcterms:modified>
</cp:coreProperties>
</file>